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12" w:rsidRPr="00BC1458" w:rsidRDefault="00DC5E12" w:rsidP="004D54E7">
      <w:pPr>
        <w:jc w:val="right"/>
      </w:pPr>
      <w:r w:rsidRPr="00BC1458">
        <w:rPr>
          <w:b/>
          <w:bCs/>
        </w:rPr>
        <w:t>Mẫu 01/BBKK</w:t>
      </w:r>
    </w:p>
    <w:p w:rsidR="00DC5E12" w:rsidRPr="00BC1458" w:rsidRDefault="00DC5E12" w:rsidP="004D54E7">
      <w:pPr>
        <w:jc w:val="center"/>
        <w:rPr>
          <w:b/>
          <w:bCs/>
        </w:rPr>
      </w:pPr>
      <w:r w:rsidRPr="00BC1458">
        <w:rPr>
          <w:b/>
          <w:bCs/>
        </w:rPr>
        <w:t>CỘNG HÒA XÃ HỘI CHỦ NGHĨA VIỆT NAM</w:t>
      </w:r>
      <w:r w:rsidRPr="00BC1458">
        <w:rPr>
          <w:b/>
          <w:bCs/>
        </w:rPr>
        <w:br/>
        <w:t>Độc lập - Tự do - Hạnh phúc</w:t>
      </w:r>
      <w:r w:rsidRPr="00BC1458">
        <w:rPr>
          <w:b/>
          <w:bCs/>
        </w:rPr>
        <w:br/>
        <w:t>-------------</w:t>
      </w:r>
    </w:p>
    <w:p w:rsidR="00EB0370" w:rsidRPr="00BC1458" w:rsidRDefault="00EB0370" w:rsidP="004D54E7">
      <w:pPr>
        <w:jc w:val="center"/>
      </w:pPr>
    </w:p>
    <w:p w:rsidR="00FD0B8F" w:rsidRDefault="00DC5E12" w:rsidP="004D54E7">
      <w:pPr>
        <w:jc w:val="center"/>
        <w:rPr>
          <w:b/>
          <w:bCs/>
          <w:sz w:val="28"/>
          <w:szCs w:val="28"/>
        </w:rPr>
      </w:pPr>
      <w:r w:rsidRPr="00FD0B8F">
        <w:rPr>
          <w:b/>
          <w:bCs/>
          <w:sz w:val="28"/>
          <w:szCs w:val="28"/>
        </w:rPr>
        <w:t xml:space="preserve">BIÊN BẢN KIỂM KÊ TÀI SẢN CỦA NHIỆM VỤ </w:t>
      </w:r>
    </w:p>
    <w:p w:rsidR="00DC5E12" w:rsidRPr="00FD0B8F" w:rsidRDefault="00DC5E12" w:rsidP="004D54E7">
      <w:pPr>
        <w:jc w:val="center"/>
        <w:rPr>
          <w:b/>
          <w:bCs/>
          <w:sz w:val="28"/>
          <w:szCs w:val="28"/>
        </w:rPr>
      </w:pPr>
      <w:r w:rsidRPr="00FD0B8F">
        <w:rPr>
          <w:b/>
          <w:bCs/>
          <w:sz w:val="28"/>
          <w:szCs w:val="28"/>
        </w:rPr>
        <w:t>KHOA HỌC VÀ CÔNG NGHỆ</w:t>
      </w:r>
    </w:p>
    <w:p w:rsidR="00EB0370" w:rsidRPr="00BC1458" w:rsidRDefault="00EB0370" w:rsidP="004D54E7">
      <w:pPr>
        <w:jc w:val="center"/>
      </w:pPr>
    </w:p>
    <w:p w:rsidR="00FD0B8F" w:rsidRDefault="00DC5E12" w:rsidP="00271494">
      <w:pPr>
        <w:spacing w:before="120" w:line="269" w:lineRule="auto"/>
        <w:jc w:val="both"/>
      </w:pPr>
      <w:r w:rsidRPr="00BC1458">
        <w:t xml:space="preserve">1. Tên nhiệm vụ: </w:t>
      </w:r>
      <w:r w:rsidR="00FD0B8F">
        <w:t>“Nghiên cứu cấu trúc nền đất ba chiều (3D) đến độ sâu 50 m khu vực nội thành Thành phố Hồ Chí Minh và hiện trạng hoạt động đứt gãy sông Sài Gòn làm cơ sở cho việc đánh giá rung chấn và quản lý xây dựng”</w:t>
      </w:r>
    </w:p>
    <w:p w:rsidR="00FD0B8F" w:rsidRDefault="00DC5E12" w:rsidP="00271494">
      <w:pPr>
        <w:spacing w:before="120" w:line="269" w:lineRule="auto"/>
        <w:jc w:val="both"/>
      </w:pPr>
      <w:r w:rsidRPr="00BC1458">
        <w:t xml:space="preserve">2. Tên tổ chức chủ trì nhiệm vụ: </w:t>
      </w:r>
      <w:r w:rsidR="00FD0B8F">
        <w:t>Viện Địa lý tài nguyên Tp. Hồ Chí Minh</w:t>
      </w:r>
    </w:p>
    <w:p w:rsidR="00FD0B8F" w:rsidRDefault="00DC5E12" w:rsidP="00271494">
      <w:pPr>
        <w:spacing w:before="120" w:line="269" w:lineRule="auto"/>
      </w:pPr>
      <w:r w:rsidRPr="00BC1458">
        <w:t xml:space="preserve">3. Cơ quan chủ quản: </w:t>
      </w:r>
      <w:r w:rsidR="00FD0B8F">
        <w:t>Viện nghiên cứu khoa học Tây Nguyên</w:t>
      </w:r>
    </w:p>
    <w:p w:rsidR="00DC5E12" w:rsidRPr="00BC1458" w:rsidRDefault="00DC5E12" w:rsidP="00271494">
      <w:pPr>
        <w:spacing w:before="120" w:line="269" w:lineRule="auto"/>
      </w:pPr>
      <w:r w:rsidRPr="00BC1458">
        <w:t>4. Cơ quan quản lý nhiệm vụ</w:t>
      </w:r>
      <w:r w:rsidR="00FD0B8F">
        <w:t>: Sở Khoa học và Công nghệ Tp. Hồ Chí Minh</w:t>
      </w:r>
      <w:r w:rsidRPr="00BC1458">
        <w:t xml:space="preserve"> </w:t>
      </w:r>
    </w:p>
    <w:p w:rsidR="00DC5E12" w:rsidRPr="00BC1458" w:rsidRDefault="00DC5E12" w:rsidP="00271494">
      <w:pPr>
        <w:spacing w:before="120" w:line="269" w:lineRule="auto"/>
      </w:pPr>
      <w:r w:rsidRPr="00BC1458">
        <w:t xml:space="preserve">5. Hôm nay, ngày ……tháng….. </w:t>
      </w:r>
      <w:proofErr w:type="gramStart"/>
      <w:r w:rsidRPr="00BC1458">
        <w:t>năm</w:t>
      </w:r>
      <w:proofErr w:type="gramEnd"/>
      <w:r w:rsidR="001E0BC8">
        <w:t xml:space="preserve"> 20</w:t>
      </w:r>
      <w:r w:rsidR="00271494">
        <w:t>….</w:t>
      </w:r>
      <w:r w:rsidRPr="00BC1458">
        <w:t xml:space="preserve">, thành phần gồm: </w:t>
      </w:r>
    </w:p>
    <w:p w:rsidR="00FD0B8F" w:rsidRDefault="00FD0B8F" w:rsidP="00271494">
      <w:pPr>
        <w:tabs>
          <w:tab w:val="left" w:pos="720"/>
          <w:tab w:val="left" w:pos="4500"/>
        </w:tabs>
        <w:spacing w:before="120" w:line="269" w:lineRule="auto"/>
        <w:ind w:firstLine="540"/>
        <w:jc w:val="both"/>
      </w:pPr>
      <w:r>
        <w:t xml:space="preserve">- </w:t>
      </w:r>
      <w:r w:rsidR="00271494">
        <w:tab/>
      </w:r>
      <w:r>
        <w:t>B</w:t>
      </w:r>
      <w:r w:rsidR="00DC5E12" w:rsidRPr="00BC1458">
        <w:t xml:space="preserve">à: </w:t>
      </w:r>
      <w:r>
        <w:t>Phạm Việt H</w:t>
      </w:r>
      <w:r w:rsidR="00145301">
        <w:t>ò</w:t>
      </w:r>
      <w:r w:rsidR="00271494">
        <w:t>a</w:t>
      </w:r>
      <w:r w:rsidR="00271494">
        <w:tab/>
      </w:r>
      <w:r w:rsidR="00DC5E12" w:rsidRPr="00BC1458">
        <w:t>Chức vụ:</w:t>
      </w:r>
      <w:r w:rsidR="00271494">
        <w:t xml:space="preserve"> </w:t>
      </w:r>
      <w:r>
        <w:t>Viện trưởng</w:t>
      </w:r>
    </w:p>
    <w:p w:rsidR="001E0BC8" w:rsidRDefault="00DC5E12" w:rsidP="00271494">
      <w:pPr>
        <w:tabs>
          <w:tab w:val="left" w:pos="720"/>
          <w:tab w:val="left" w:pos="4500"/>
        </w:tabs>
        <w:spacing w:before="120" w:line="269" w:lineRule="auto"/>
        <w:ind w:firstLine="540"/>
      </w:pPr>
      <w:r w:rsidRPr="00BC1458">
        <w:t xml:space="preserve">- </w:t>
      </w:r>
      <w:r w:rsidR="00271494">
        <w:tab/>
      </w:r>
      <w:r w:rsidRPr="00BC1458">
        <w:t xml:space="preserve">Ông: </w:t>
      </w:r>
      <w:r w:rsidR="00271494">
        <w:t>Lê Ngọc Thanh</w:t>
      </w:r>
      <w:r w:rsidR="00DA6F81">
        <w:tab/>
      </w:r>
      <w:r w:rsidRPr="00BC1458">
        <w:t xml:space="preserve">Chức vụ: </w:t>
      </w:r>
      <w:r w:rsidR="001E0BC8">
        <w:t>Chủ nhiệm đề tài</w:t>
      </w:r>
    </w:p>
    <w:p w:rsidR="00DC5E12" w:rsidRDefault="00DC5E12" w:rsidP="00271494">
      <w:pPr>
        <w:tabs>
          <w:tab w:val="left" w:pos="720"/>
          <w:tab w:val="left" w:pos="4500"/>
        </w:tabs>
        <w:spacing w:before="120" w:line="269" w:lineRule="auto"/>
        <w:ind w:firstLine="540"/>
      </w:pPr>
      <w:r w:rsidRPr="00FD0B8F">
        <w:t xml:space="preserve">- </w:t>
      </w:r>
      <w:r w:rsidR="00271494">
        <w:tab/>
        <w:t>Bà: Nguyễn Thị Thanh Hằng</w:t>
      </w:r>
      <w:r w:rsidR="00FD0B8F" w:rsidRPr="00FD0B8F">
        <w:tab/>
      </w:r>
      <w:r w:rsidRPr="00FD0B8F">
        <w:t xml:space="preserve">Chức vụ: </w:t>
      </w:r>
      <w:r w:rsidR="00271494">
        <w:t>Chuyên viên</w:t>
      </w:r>
    </w:p>
    <w:p w:rsidR="00FD0B8F" w:rsidRDefault="00DC5E12" w:rsidP="00271494">
      <w:pPr>
        <w:spacing w:before="120" w:line="269" w:lineRule="auto"/>
        <w:ind w:firstLine="540"/>
        <w:jc w:val="both"/>
      </w:pPr>
      <w:r w:rsidRPr="00BC1458">
        <w:t>Cùng thực hiện kiểm kê tài sản của nhiệm vụ</w:t>
      </w:r>
      <w:r w:rsidR="00FD0B8F">
        <w:t>: “Nghiên cứu cấu trúc nền đất ba chiều (3D) đến độ sâu 50 m khu vực nội thành Thành phố Hồ Chí Minh và hiện trạng hoạt động đứt gãy sông Sài Gòn làm cơ sở cho việc đánh giá rung chấn và quản lý xây dựng”</w:t>
      </w:r>
    </w:p>
    <w:p w:rsidR="00DC5E12" w:rsidRPr="00FD0B8F" w:rsidRDefault="00DC5E12" w:rsidP="00271494">
      <w:pPr>
        <w:spacing w:before="120"/>
        <w:ind w:firstLine="540"/>
        <w:rPr>
          <w:b/>
        </w:rPr>
      </w:pPr>
      <w:r w:rsidRPr="00FD0B8F">
        <w:rPr>
          <w:b/>
        </w:rPr>
        <w:t>Kết quả kiểm kê như sau:</w:t>
      </w:r>
    </w:p>
    <w:tbl>
      <w:tblPr>
        <w:tblW w:w="486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81"/>
        <w:gridCol w:w="2404"/>
        <w:gridCol w:w="835"/>
        <w:gridCol w:w="1501"/>
        <w:gridCol w:w="1598"/>
        <w:gridCol w:w="1535"/>
        <w:gridCol w:w="707"/>
      </w:tblGrid>
      <w:tr w:rsidR="00DC5E12" w:rsidRPr="00BC1458" w:rsidTr="004A7B3F">
        <w:trPr>
          <w:jc w:val="center"/>
        </w:trPr>
        <w:tc>
          <w:tcPr>
            <w:tcW w:w="31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DC652E">
            <w:pPr>
              <w:jc w:val="center"/>
            </w:pPr>
            <w:r w:rsidRPr="00BC1458">
              <w:rPr>
                <w:b/>
                <w:bCs/>
              </w:rPr>
              <w:t>STT</w:t>
            </w:r>
          </w:p>
        </w:tc>
        <w:tc>
          <w:tcPr>
            <w:tcW w:w="131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DC652E">
            <w:pPr>
              <w:ind w:left="143" w:hanging="142"/>
              <w:jc w:val="center"/>
            </w:pPr>
            <w:r w:rsidRPr="00BC1458">
              <w:rPr>
                <w:b/>
                <w:bCs/>
              </w:rPr>
              <w:t>Danh mục tài sản</w:t>
            </w:r>
          </w:p>
        </w:tc>
        <w:tc>
          <w:tcPr>
            <w:tcW w:w="45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DC652E">
            <w:pPr>
              <w:jc w:val="center"/>
            </w:pPr>
            <w:r w:rsidRPr="00BC1458">
              <w:rPr>
                <w:b/>
                <w:bCs/>
              </w:rPr>
              <w:t>Đơn vị tính</w:t>
            </w:r>
          </w:p>
        </w:tc>
        <w:tc>
          <w:tcPr>
            <w:tcW w:w="2529"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DC652E">
            <w:pPr>
              <w:jc w:val="center"/>
            </w:pPr>
            <w:r w:rsidRPr="00BC1458">
              <w:rPr>
                <w:b/>
                <w:bCs/>
              </w:rPr>
              <w:t>Số lượng/ Khối lượng tài sản</w:t>
            </w:r>
          </w:p>
        </w:tc>
        <w:tc>
          <w:tcPr>
            <w:tcW w:w="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DC652E">
            <w:pPr>
              <w:jc w:val="center"/>
            </w:pPr>
            <w:r w:rsidRPr="00BC1458">
              <w:rPr>
                <w:b/>
                <w:bCs/>
              </w:rPr>
              <w:t>Ghi chú</w:t>
            </w:r>
          </w:p>
        </w:tc>
      </w:tr>
      <w:tr w:rsidR="00DC5E12" w:rsidRPr="00BC1458" w:rsidTr="004A7B3F">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C5E12" w:rsidRPr="00BC1458" w:rsidRDefault="00DC5E12" w:rsidP="00DC652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C5E12" w:rsidRPr="00BC1458" w:rsidRDefault="00DC5E12" w:rsidP="00DC652E">
            <w:pPr>
              <w:ind w:left="143" w:hanging="142"/>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C5E12" w:rsidRPr="00BC1458" w:rsidRDefault="00DC5E12" w:rsidP="00DC652E">
            <w:pPr>
              <w:jc w:val="center"/>
            </w:pP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DC652E">
            <w:pPr>
              <w:jc w:val="center"/>
            </w:pPr>
            <w:r w:rsidRPr="00BC1458">
              <w:rPr>
                <w:b/>
                <w:bCs/>
              </w:rPr>
              <w:t>Theo sổ kế toán</w:t>
            </w:r>
          </w:p>
        </w:tc>
        <w:tc>
          <w:tcPr>
            <w:tcW w:w="8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DC652E">
            <w:pPr>
              <w:jc w:val="center"/>
            </w:pPr>
            <w:r w:rsidRPr="00BC1458">
              <w:rPr>
                <w:b/>
                <w:bCs/>
              </w:rPr>
              <w:t>Thực tế kiểm kê</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DC652E">
            <w:pPr>
              <w:jc w:val="center"/>
            </w:pPr>
            <w:r w:rsidRPr="00BC1458">
              <w:rPr>
                <w:b/>
                <w:bCs/>
              </w:rPr>
              <w:t>Chênh lệch</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C5E12" w:rsidRPr="00BC1458" w:rsidRDefault="00DC5E12" w:rsidP="00DC652E">
            <w:pPr>
              <w:jc w:val="center"/>
            </w:pPr>
          </w:p>
        </w:tc>
      </w:tr>
      <w:tr w:rsidR="00DC5E12" w:rsidRPr="00BC1458" w:rsidTr="004A7B3F">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EC2969">
            <w:pPr>
              <w:spacing w:after="120"/>
              <w:jc w:val="center"/>
            </w:pPr>
            <w:r w:rsidRPr="00BC1458">
              <w:rPr>
                <w:b/>
                <w:bCs/>
              </w:rPr>
              <w:t>I</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1E0BC8">
            <w:pPr>
              <w:spacing w:after="120"/>
              <w:ind w:left="143" w:hanging="142"/>
            </w:pPr>
            <w:r w:rsidRPr="00BC1458">
              <w:rPr>
                <w:b/>
                <w:bCs/>
              </w:rPr>
              <w:t>Tài sản được trang bị để thực hiện nhiệm vụ KHCN</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EC2969">
            <w:pPr>
              <w:spacing w:after="120"/>
              <w:jc w:val="center"/>
            </w:pPr>
            <w:r w:rsidRPr="00BC1458">
              <w:t> </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EC2969">
            <w:pPr>
              <w:spacing w:after="120"/>
              <w:jc w:val="center"/>
            </w:pPr>
            <w:r w:rsidRPr="00BC1458">
              <w:t> </w:t>
            </w:r>
          </w:p>
        </w:tc>
        <w:tc>
          <w:tcPr>
            <w:tcW w:w="8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EC2969">
            <w:pPr>
              <w:spacing w:after="120"/>
              <w:jc w:val="center"/>
            </w:pPr>
            <w:r w:rsidRPr="00BC1458">
              <w:t> </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EC2969">
            <w:pPr>
              <w:spacing w:after="120"/>
              <w:jc w:val="center"/>
            </w:pPr>
            <w:r w:rsidRPr="00BC1458">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BC1458" w:rsidRDefault="00DC5E12" w:rsidP="00EC2969">
            <w:pPr>
              <w:spacing w:after="120"/>
              <w:jc w:val="center"/>
            </w:pPr>
            <w:r w:rsidRPr="00BC1458">
              <w:t> </w:t>
            </w:r>
          </w:p>
        </w:tc>
      </w:tr>
      <w:tr w:rsidR="00DC5E12" w:rsidRPr="00FD0B8F" w:rsidTr="004A7B3F">
        <w:tblPrEx>
          <w:tblBorders>
            <w:top w:val="none" w:sz="0" w:space="0" w:color="auto"/>
            <w:bottom w:val="none" w:sz="0" w:space="0" w:color="auto"/>
            <w:insideH w:val="none" w:sz="0" w:space="0" w:color="auto"/>
            <w:insideV w:val="none" w:sz="0" w:space="0" w:color="auto"/>
          </w:tblBorders>
        </w:tblPrEx>
        <w:trPr>
          <w:trHeight w:val="894"/>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FD0B8F" w:rsidRDefault="00DC5E12" w:rsidP="00EC2969">
            <w:pPr>
              <w:spacing w:after="120"/>
              <w:jc w:val="center"/>
            </w:pPr>
            <w:r w:rsidRPr="00FD0B8F">
              <w:rPr>
                <w:b/>
                <w:bCs/>
              </w:rPr>
              <w:t>II</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Default="00DC5E12" w:rsidP="001E0BC8">
            <w:pPr>
              <w:spacing w:after="120"/>
              <w:ind w:left="143" w:hanging="142"/>
              <w:rPr>
                <w:b/>
                <w:bCs/>
              </w:rPr>
            </w:pPr>
            <w:r w:rsidRPr="00FD0B8F">
              <w:rPr>
                <w:b/>
                <w:bCs/>
              </w:rPr>
              <w:t>Tài sản là kết quả của quá trình thực hiện nhiệm vụ KHCN</w:t>
            </w:r>
          </w:p>
          <w:p w:rsidR="00E753CC" w:rsidRPr="00FD0B8F" w:rsidRDefault="00E753CC" w:rsidP="001E0BC8">
            <w:pPr>
              <w:spacing w:after="120"/>
              <w:ind w:left="143" w:hanging="142"/>
            </w:pPr>
            <w:r w:rsidRPr="00E753CC">
              <w:rPr>
                <w:b/>
                <w:bCs/>
                <w:highlight w:val="green"/>
              </w:rPr>
              <w:t xml:space="preserve">LIỆT KÊ CÁC SẢN PHẨM BAO GỒM CẢ BÀI BÁO, SÁCH THAM KHẢO </w:t>
            </w:r>
            <w:r>
              <w:rPr>
                <w:b/>
                <w:bCs/>
                <w:highlight w:val="green"/>
              </w:rPr>
              <w:t>THEO ĐÚNG THUYẾT MINH ĐƯỢC DUYỆT</w:t>
            </w:r>
            <w:r w:rsidRPr="00E753CC">
              <w:rPr>
                <w:b/>
                <w:bCs/>
                <w:highlight w:val="green"/>
              </w:rPr>
              <w:t xml:space="preserve">; CHỈ KHÔNG LIỆT KÊ </w:t>
            </w:r>
            <w:r w:rsidRPr="00E753CC">
              <w:rPr>
                <w:b/>
                <w:bCs/>
                <w:highlight w:val="green"/>
              </w:rPr>
              <w:lastRenderedPageBreak/>
              <w:t>PHẦN ĐÀO TẠO</w:t>
            </w:r>
            <w:r>
              <w:rPr>
                <w:b/>
                <w:bCs/>
              </w:rPr>
              <w:t xml:space="preserve"> </w:t>
            </w:r>
            <w:bookmarkStart w:id="0" w:name="_GoBack"/>
            <w:bookmarkEnd w:id="0"/>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FD0B8F" w:rsidRDefault="00DC5E12" w:rsidP="00EC2969">
            <w:pPr>
              <w:spacing w:after="120"/>
              <w:jc w:val="center"/>
            </w:pPr>
            <w:r w:rsidRPr="00FD0B8F">
              <w:lastRenderedPageBreak/>
              <w:t> </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FD0B8F" w:rsidRDefault="00DC5E12" w:rsidP="00EC2969">
            <w:pPr>
              <w:spacing w:after="120"/>
              <w:jc w:val="center"/>
            </w:pPr>
            <w:r w:rsidRPr="00FD0B8F">
              <w:t> </w:t>
            </w:r>
          </w:p>
        </w:tc>
        <w:tc>
          <w:tcPr>
            <w:tcW w:w="8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FD0B8F" w:rsidRDefault="00DC5E12" w:rsidP="00EC2969">
            <w:pPr>
              <w:spacing w:after="120"/>
              <w:jc w:val="center"/>
            </w:pPr>
            <w:r w:rsidRPr="00FD0B8F">
              <w:t> </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C5E12" w:rsidRPr="00FD0B8F" w:rsidRDefault="00DC5E12" w:rsidP="00EC2969">
            <w:pPr>
              <w:spacing w:after="120"/>
              <w:jc w:val="center"/>
            </w:pPr>
            <w:r w:rsidRPr="00FD0B8F">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0B8F" w:rsidRPr="00FD0B8F" w:rsidRDefault="00FD0B8F" w:rsidP="00EC2969">
            <w:pPr>
              <w:spacing w:after="120"/>
              <w:jc w:val="center"/>
            </w:pPr>
          </w:p>
          <w:p w:rsidR="00DC5E12" w:rsidRPr="00FD0B8F" w:rsidRDefault="00DC5E12" w:rsidP="00FD0B8F">
            <w:pPr>
              <w:spacing w:after="120"/>
            </w:pPr>
          </w:p>
        </w:tc>
      </w:tr>
      <w:tr w:rsidR="00271494" w:rsidRPr="00FD0B8F" w:rsidTr="004A7B3F">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71494" w:rsidRPr="00FD0B8F" w:rsidRDefault="00271494" w:rsidP="004A7B3F">
            <w:pPr>
              <w:jc w:val="center"/>
            </w:pPr>
            <w:r w:rsidRPr="00FD0B8F">
              <w:lastRenderedPageBreak/>
              <w:t>1</w:t>
            </w:r>
          </w:p>
        </w:tc>
        <w:tc>
          <w:tcPr>
            <w:tcW w:w="131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71494" w:rsidRPr="00FD0B8F" w:rsidRDefault="004A7B3F" w:rsidP="004A7B3F">
            <w:pPr>
              <w:keepNext/>
              <w:spacing w:line="320" w:lineRule="exact"/>
              <w:ind w:left="149"/>
              <w:rPr>
                <w:bCs/>
              </w:rPr>
            </w:pPr>
            <w:r w:rsidRPr="00FD0B8F">
              <w:rPr>
                <w:bCs/>
              </w:rPr>
              <w:t>Bộ dữ liệu, tài liệu thu thập và đo đạc bổ sung</w:t>
            </w:r>
          </w:p>
        </w:tc>
        <w:tc>
          <w:tcPr>
            <w:tcW w:w="45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71494" w:rsidRPr="00FD0B8F" w:rsidRDefault="00271494" w:rsidP="004A7B3F">
            <w:pPr>
              <w:jc w:val="center"/>
            </w:pPr>
            <w:r>
              <w:t>Bộ</w:t>
            </w:r>
          </w:p>
        </w:tc>
        <w:tc>
          <w:tcPr>
            <w:tcW w:w="81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71494" w:rsidRPr="00FD0B8F" w:rsidRDefault="00271494" w:rsidP="004A7B3F">
            <w:pPr>
              <w:jc w:val="center"/>
            </w:pPr>
            <w:r>
              <w:t>0</w:t>
            </w:r>
          </w:p>
        </w:tc>
        <w:tc>
          <w:tcPr>
            <w:tcW w:w="87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71494" w:rsidRPr="00FD0B8F" w:rsidRDefault="00271494" w:rsidP="004A7B3F">
            <w:pPr>
              <w:jc w:val="center"/>
            </w:pPr>
            <w:r>
              <w:t>01</w:t>
            </w:r>
          </w:p>
        </w:tc>
        <w:tc>
          <w:tcPr>
            <w:tcW w:w="83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71494" w:rsidRPr="00FD0B8F" w:rsidRDefault="00271494" w:rsidP="004A7B3F">
            <w:pPr>
              <w:jc w:val="center"/>
            </w:pPr>
            <w:r>
              <w:t>+</w:t>
            </w:r>
            <w:r w:rsidRPr="00FD0B8F">
              <w:t> </w:t>
            </w:r>
            <w:r>
              <w:t>01</w:t>
            </w:r>
          </w:p>
        </w:tc>
        <w:tc>
          <w:tcPr>
            <w:tcW w:w="38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71494" w:rsidRPr="00FD0B8F" w:rsidRDefault="00271494" w:rsidP="00EC2969">
            <w:pPr>
              <w:spacing w:after="120"/>
              <w:jc w:val="center"/>
            </w:pPr>
            <w:r w:rsidRPr="00FD0B8F">
              <w:t> </w:t>
            </w:r>
          </w:p>
        </w:tc>
      </w:tr>
      <w:tr w:rsidR="004A7B3F" w:rsidRPr="00FD0B8F" w:rsidTr="004A7B3F">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2</w:t>
            </w:r>
          </w:p>
        </w:tc>
        <w:tc>
          <w:tcPr>
            <w:tcW w:w="131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keepNext/>
              <w:spacing w:line="320" w:lineRule="exact"/>
              <w:ind w:left="149"/>
              <w:rPr>
                <w:bCs/>
              </w:rPr>
            </w:pPr>
            <w:r>
              <w:rPr>
                <w:bCs/>
              </w:rPr>
              <w:t>Báo cáo chuyên đề</w:t>
            </w:r>
          </w:p>
        </w:tc>
        <w:tc>
          <w:tcPr>
            <w:tcW w:w="45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Bộ</w:t>
            </w:r>
          </w:p>
        </w:tc>
        <w:tc>
          <w:tcPr>
            <w:tcW w:w="81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0</w:t>
            </w:r>
          </w:p>
        </w:tc>
        <w:tc>
          <w:tcPr>
            <w:tcW w:w="87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04</w:t>
            </w:r>
          </w:p>
        </w:tc>
        <w:tc>
          <w:tcPr>
            <w:tcW w:w="83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w:t>
            </w:r>
            <w:r w:rsidRPr="00FD0B8F">
              <w:t> </w:t>
            </w:r>
            <w:r>
              <w:t>04</w:t>
            </w:r>
          </w:p>
        </w:tc>
        <w:tc>
          <w:tcPr>
            <w:tcW w:w="38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EC2969">
            <w:pPr>
              <w:spacing w:after="120"/>
              <w:jc w:val="center"/>
            </w:pPr>
          </w:p>
        </w:tc>
      </w:tr>
      <w:tr w:rsidR="004A7B3F" w:rsidRPr="00FD0B8F" w:rsidTr="004A7B3F">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3</w:t>
            </w:r>
          </w:p>
        </w:tc>
        <w:tc>
          <w:tcPr>
            <w:tcW w:w="131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keepNext/>
              <w:spacing w:line="320" w:lineRule="exact"/>
              <w:ind w:left="149"/>
              <w:rPr>
                <w:bCs/>
              </w:rPr>
            </w:pPr>
            <w:r w:rsidRPr="00FD0B8F">
              <w:rPr>
                <w:bCs/>
              </w:rPr>
              <w:t>Mô hình 3D cấu trúc nền đến độ sâu 50m khu vực nghiên cứu</w:t>
            </w:r>
          </w:p>
        </w:tc>
        <w:tc>
          <w:tcPr>
            <w:tcW w:w="45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Mô hình</w:t>
            </w:r>
          </w:p>
        </w:tc>
        <w:tc>
          <w:tcPr>
            <w:tcW w:w="81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0</w:t>
            </w:r>
          </w:p>
        </w:tc>
        <w:tc>
          <w:tcPr>
            <w:tcW w:w="87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01</w:t>
            </w:r>
          </w:p>
        </w:tc>
        <w:tc>
          <w:tcPr>
            <w:tcW w:w="83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+ 01</w:t>
            </w:r>
          </w:p>
        </w:tc>
        <w:tc>
          <w:tcPr>
            <w:tcW w:w="38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A7B3F" w:rsidRPr="00FD0B8F" w:rsidRDefault="004A7B3F" w:rsidP="00EC2969">
            <w:pPr>
              <w:spacing w:after="120"/>
              <w:jc w:val="center"/>
            </w:pPr>
          </w:p>
        </w:tc>
      </w:tr>
      <w:tr w:rsidR="004A7B3F" w:rsidRPr="00FD0B8F" w:rsidTr="004A7B3F">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4</w:t>
            </w:r>
          </w:p>
        </w:tc>
        <w:tc>
          <w:tcPr>
            <w:tcW w:w="13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keepNext/>
              <w:spacing w:line="320" w:lineRule="exact"/>
              <w:ind w:left="149"/>
              <w:rPr>
                <w:bCs/>
              </w:rPr>
            </w:pPr>
            <w:r w:rsidRPr="00FD0B8F">
              <w:rPr>
                <w:bCs/>
              </w:rPr>
              <w:t>Hệ thống các giải pháp</w:t>
            </w:r>
          </w:p>
        </w:tc>
        <w:tc>
          <w:tcPr>
            <w:tcW w:w="4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Bộ</w:t>
            </w:r>
          </w:p>
        </w:tc>
        <w:tc>
          <w:tcPr>
            <w:tcW w:w="8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0</w:t>
            </w:r>
          </w:p>
        </w:tc>
        <w:tc>
          <w:tcPr>
            <w:tcW w:w="87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01</w:t>
            </w:r>
          </w:p>
        </w:tc>
        <w:tc>
          <w:tcPr>
            <w:tcW w:w="8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A7B3F" w:rsidRPr="00FD0B8F" w:rsidRDefault="004A7B3F" w:rsidP="004A7B3F">
            <w:pPr>
              <w:jc w:val="center"/>
            </w:pPr>
            <w:r>
              <w:t>+</w:t>
            </w:r>
            <w:r w:rsidRPr="00FD0B8F">
              <w:t> </w:t>
            </w:r>
            <w:r>
              <w:t>01</w:t>
            </w:r>
          </w:p>
        </w:tc>
        <w:tc>
          <w:tcPr>
            <w:tcW w:w="38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A7B3F" w:rsidRPr="00FD0B8F" w:rsidRDefault="004A7B3F" w:rsidP="00EC2969">
            <w:pPr>
              <w:spacing w:after="120"/>
              <w:jc w:val="center"/>
            </w:pPr>
            <w:r w:rsidRPr="00FD0B8F">
              <w:t> </w:t>
            </w:r>
          </w:p>
        </w:tc>
      </w:tr>
      <w:tr w:rsidR="00271494" w:rsidRPr="00FD0B8F" w:rsidTr="004A7B3F">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71494" w:rsidRPr="00FD0B8F" w:rsidRDefault="004A7B3F" w:rsidP="004A7B3F">
            <w:pPr>
              <w:jc w:val="center"/>
            </w:pPr>
            <w:r>
              <w:t>5</w:t>
            </w:r>
          </w:p>
        </w:tc>
        <w:tc>
          <w:tcPr>
            <w:tcW w:w="13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71494" w:rsidRPr="00FD0B8F" w:rsidRDefault="004A7B3F" w:rsidP="004A7B3F">
            <w:pPr>
              <w:keepNext/>
              <w:spacing w:line="320" w:lineRule="exact"/>
              <w:ind w:left="149"/>
              <w:rPr>
                <w:bCs/>
              </w:rPr>
            </w:pPr>
            <w:r w:rsidRPr="00FD0B8F">
              <w:rPr>
                <w:bCs/>
              </w:rPr>
              <w:t>Báo cáo tổng hợp kết quả thực hiện nhiệm vụ</w:t>
            </w:r>
          </w:p>
        </w:tc>
        <w:tc>
          <w:tcPr>
            <w:tcW w:w="4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71494" w:rsidRPr="00FD0B8F" w:rsidRDefault="00DC652E" w:rsidP="004A7B3F">
            <w:pPr>
              <w:jc w:val="center"/>
            </w:pPr>
            <w:r>
              <w:t>Báo cáo</w:t>
            </w:r>
          </w:p>
        </w:tc>
        <w:tc>
          <w:tcPr>
            <w:tcW w:w="8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71494" w:rsidRPr="00FD0B8F" w:rsidRDefault="00271494" w:rsidP="004A7B3F">
            <w:pPr>
              <w:jc w:val="center"/>
            </w:pPr>
            <w:r>
              <w:t>0</w:t>
            </w:r>
          </w:p>
        </w:tc>
        <w:tc>
          <w:tcPr>
            <w:tcW w:w="87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71494" w:rsidRPr="00FD0B8F" w:rsidRDefault="00271494" w:rsidP="004A7B3F">
            <w:pPr>
              <w:jc w:val="center"/>
            </w:pPr>
            <w:r>
              <w:t>01</w:t>
            </w:r>
          </w:p>
        </w:tc>
        <w:tc>
          <w:tcPr>
            <w:tcW w:w="8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71494" w:rsidRPr="00FD0B8F" w:rsidRDefault="00271494" w:rsidP="004A7B3F">
            <w:pPr>
              <w:jc w:val="center"/>
            </w:pPr>
            <w:r>
              <w:t>+</w:t>
            </w:r>
            <w:r w:rsidRPr="00FD0B8F">
              <w:t> </w:t>
            </w:r>
            <w:r>
              <w:t>01</w:t>
            </w:r>
          </w:p>
        </w:tc>
        <w:tc>
          <w:tcPr>
            <w:tcW w:w="38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71494" w:rsidRPr="00FD0B8F" w:rsidRDefault="00271494" w:rsidP="00EC2969">
            <w:pPr>
              <w:spacing w:after="120"/>
              <w:jc w:val="center"/>
            </w:pPr>
          </w:p>
        </w:tc>
      </w:tr>
      <w:tr w:rsidR="007A3224" w:rsidRPr="00FD0B8F" w:rsidTr="004A7B3F">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A3224" w:rsidRPr="00FD0B8F" w:rsidRDefault="007A3224" w:rsidP="004A7B3F">
            <w:pPr>
              <w:jc w:val="center"/>
            </w:pPr>
            <w:r>
              <w:t>6</w:t>
            </w:r>
          </w:p>
        </w:tc>
        <w:tc>
          <w:tcPr>
            <w:tcW w:w="13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A3224" w:rsidRPr="00FD0B8F" w:rsidRDefault="007A3224" w:rsidP="004A7B3F">
            <w:pPr>
              <w:keepNext/>
              <w:spacing w:line="320" w:lineRule="exact"/>
              <w:ind w:left="149"/>
              <w:rPr>
                <w:bCs/>
              </w:rPr>
            </w:pPr>
            <w:r>
              <w:rPr>
                <w:bCs/>
              </w:rPr>
              <w:t>Bài báo</w:t>
            </w:r>
          </w:p>
        </w:tc>
        <w:tc>
          <w:tcPr>
            <w:tcW w:w="4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A3224" w:rsidRPr="00FD0B8F" w:rsidRDefault="007A3224" w:rsidP="004A7B3F">
            <w:pPr>
              <w:jc w:val="center"/>
            </w:pPr>
            <w:r>
              <w:t>Bài</w:t>
            </w:r>
          </w:p>
        </w:tc>
        <w:tc>
          <w:tcPr>
            <w:tcW w:w="8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A3224" w:rsidRPr="00FD0B8F" w:rsidRDefault="007A3224" w:rsidP="006B579F">
            <w:pPr>
              <w:jc w:val="center"/>
            </w:pPr>
            <w:r>
              <w:t>0</w:t>
            </w:r>
          </w:p>
        </w:tc>
        <w:tc>
          <w:tcPr>
            <w:tcW w:w="87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A3224" w:rsidRPr="00FD0B8F" w:rsidRDefault="007A3224" w:rsidP="006B579F">
            <w:pPr>
              <w:jc w:val="center"/>
            </w:pPr>
            <w:r>
              <w:t>01</w:t>
            </w:r>
          </w:p>
        </w:tc>
        <w:tc>
          <w:tcPr>
            <w:tcW w:w="8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A3224" w:rsidRPr="00FD0B8F" w:rsidRDefault="007A3224" w:rsidP="006B579F">
            <w:pPr>
              <w:jc w:val="center"/>
            </w:pPr>
            <w:r>
              <w:t>+</w:t>
            </w:r>
            <w:r w:rsidRPr="00FD0B8F">
              <w:t> </w:t>
            </w:r>
            <w:r>
              <w:t>01</w:t>
            </w:r>
          </w:p>
        </w:tc>
        <w:tc>
          <w:tcPr>
            <w:tcW w:w="38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A3224" w:rsidRPr="00FD0B8F" w:rsidRDefault="007A3224" w:rsidP="00EC2969">
            <w:pPr>
              <w:spacing w:after="120"/>
              <w:jc w:val="center"/>
            </w:pPr>
          </w:p>
        </w:tc>
      </w:tr>
    </w:tbl>
    <w:p w:rsidR="00FD0B8F" w:rsidRDefault="00FD0B8F" w:rsidP="004D54E7"/>
    <w:p w:rsidR="00005D76" w:rsidRPr="00005D76" w:rsidRDefault="00005D76" w:rsidP="004D54E7">
      <w:pPr>
        <w:rPr>
          <w:b/>
        </w:rPr>
      </w:pPr>
    </w:p>
    <w:p w:rsidR="00DC5E12" w:rsidRPr="00FD0B8F" w:rsidRDefault="00DC5E12" w:rsidP="004D54E7">
      <w:pPr>
        <w:rPr>
          <w:b/>
        </w:rPr>
      </w:pPr>
      <w:r w:rsidRPr="00FD0B8F">
        <w:rPr>
          <w:b/>
        </w:rPr>
        <w:t>Xác nhận của người tham gia kiểm kê:</w:t>
      </w:r>
    </w:p>
    <w:p w:rsidR="00FD0B8F" w:rsidRDefault="00FD0B8F" w:rsidP="004D54E7"/>
    <w:tbl>
      <w:tblPr>
        <w:tblW w:w="5693" w:type="pct"/>
        <w:jc w:val="center"/>
        <w:tblInd w:w="173" w:type="dxa"/>
        <w:tblBorders>
          <w:top w:val="nil"/>
          <w:bottom w:val="nil"/>
          <w:insideH w:val="nil"/>
          <w:insideV w:val="nil"/>
        </w:tblBorders>
        <w:tblCellMar>
          <w:left w:w="0" w:type="dxa"/>
          <w:right w:w="0" w:type="dxa"/>
        </w:tblCellMar>
        <w:tblLook w:val="04A0" w:firstRow="1" w:lastRow="0" w:firstColumn="1" w:lastColumn="0" w:noHBand="0" w:noVBand="1"/>
      </w:tblPr>
      <w:tblGrid>
        <w:gridCol w:w="3851"/>
        <w:gridCol w:w="3635"/>
        <w:gridCol w:w="3484"/>
      </w:tblGrid>
      <w:tr w:rsidR="00DC5E12" w:rsidRPr="00BC1458" w:rsidTr="00CA5EA2">
        <w:trPr>
          <w:jc w:val="center"/>
        </w:trPr>
        <w:tc>
          <w:tcPr>
            <w:tcW w:w="1755" w:type="pct"/>
            <w:tcBorders>
              <w:top w:val="nil"/>
              <w:left w:val="nil"/>
              <w:bottom w:val="nil"/>
              <w:right w:val="nil"/>
              <w:tl2br w:val="nil"/>
              <w:tr2bl w:val="nil"/>
            </w:tcBorders>
            <w:shd w:val="clear" w:color="auto" w:fill="auto"/>
            <w:tcMar>
              <w:top w:w="0" w:type="dxa"/>
              <w:left w:w="115" w:type="dxa"/>
              <w:bottom w:w="0" w:type="dxa"/>
              <w:right w:w="115" w:type="dxa"/>
            </w:tcMar>
          </w:tcPr>
          <w:p w:rsidR="00961CEA" w:rsidRDefault="00DC5E12" w:rsidP="007A3224">
            <w:pPr>
              <w:jc w:val="center"/>
              <w:rPr>
                <w:b/>
                <w:bCs/>
              </w:rPr>
            </w:pPr>
            <w:r w:rsidRPr="00BC1458">
              <w:t> </w:t>
            </w:r>
            <w:r w:rsidR="00961CEA">
              <w:rPr>
                <w:b/>
                <w:bCs/>
              </w:rPr>
              <w:t xml:space="preserve">QUỸ PHÁT TRIỂN </w:t>
            </w:r>
          </w:p>
          <w:p w:rsidR="00731E35" w:rsidRDefault="00961CEA" w:rsidP="007A3224">
            <w:pPr>
              <w:jc w:val="center"/>
              <w:rPr>
                <w:i/>
                <w:iCs/>
              </w:rPr>
            </w:pPr>
            <w:r>
              <w:rPr>
                <w:b/>
                <w:bCs/>
              </w:rPr>
              <w:t>KHOA HỌC VÀ CÔNG NGHỆ</w:t>
            </w:r>
            <w:r w:rsidR="00731E35">
              <w:rPr>
                <w:i/>
                <w:iCs/>
              </w:rPr>
              <w:t xml:space="preserve"> </w:t>
            </w:r>
          </w:p>
          <w:p w:rsidR="00731E35" w:rsidRDefault="00731E35" w:rsidP="007A3224">
            <w:pPr>
              <w:jc w:val="center"/>
              <w:rPr>
                <w:i/>
                <w:iCs/>
              </w:rPr>
            </w:pPr>
            <w:r w:rsidRPr="00BC1458">
              <w:rPr>
                <w:i/>
                <w:iCs/>
              </w:rPr>
              <w:t>(Ký, ghi rõ họ tên)</w:t>
            </w:r>
          </w:p>
          <w:p w:rsidR="007A3224" w:rsidRDefault="007A3224" w:rsidP="007A3224">
            <w:pPr>
              <w:jc w:val="center"/>
              <w:rPr>
                <w:i/>
                <w:iCs/>
              </w:rPr>
            </w:pPr>
          </w:p>
          <w:p w:rsidR="007A3224" w:rsidRDefault="007A3224" w:rsidP="007A3224">
            <w:pPr>
              <w:jc w:val="center"/>
              <w:rPr>
                <w:i/>
                <w:iCs/>
              </w:rPr>
            </w:pPr>
          </w:p>
          <w:p w:rsidR="007A3224" w:rsidRDefault="007A3224" w:rsidP="007A3224">
            <w:pPr>
              <w:jc w:val="center"/>
              <w:rPr>
                <w:i/>
                <w:iCs/>
              </w:rPr>
            </w:pPr>
          </w:p>
          <w:p w:rsidR="007A3224" w:rsidRDefault="007A3224" w:rsidP="007A3224">
            <w:pPr>
              <w:jc w:val="center"/>
              <w:rPr>
                <w:i/>
                <w:iCs/>
              </w:rPr>
            </w:pPr>
          </w:p>
          <w:p w:rsidR="007A3224" w:rsidRDefault="007A3224" w:rsidP="007A3224">
            <w:pPr>
              <w:jc w:val="center"/>
              <w:rPr>
                <w:i/>
                <w:iCs/>
              </w:rPr>
            </w:pPr>
          </w:p>
          <w:p w:rsidR="007A3224" w:rsidRPr="007A3224" w:rsidRDefault="007A3224" w:rsidP="007A3224">
            <w:pPr>
              <w:jc w:val="center"/>
              <w:rPr>
                <w:b/>
              </w:rPr>
            </w:pPr>
            <w:r w:rsidRPr="007A3224">
              <w:rPr>
                <w:b/>
                <w:iCs/>
              </w:rPr>
              <w:t>Nguyễn Thị Thanh Hằng</w:t>
            </w:r>
          </w:p>
        </w:tc>
        <w:tc>
          <w:tcPr>
            <w:tcW w:w="1657" w:type="pct"/>
            <w:tcBorders>
              <w:top w:val="nil"/>
              <w:left w:val="nil"/>
              <w:bottom w:val="nil"/>
              <w:right w:val="nil"/>
              <w:tl2br w:val="nil"/>
              <w:tr2bl w:val="nil"/>
            </w:tcBorders>
            <w:shd w:val="clear" w:color="auto" w:fill="auto"/>
            <w:tcMar>
              <w:top w:w="0" w:type="dxa"/>
              <w:left w:w="115" w:type="dxa"/>
              <w:bottom w:w="0" w:type="dxa"/>
              <w:right w:w="115" w:type="dxa"/>
            </w:tcMar>
          </w:tcPr>
          <w:p w:rsidR="00DC5E12" w:rsidRDefault="00961CEA" w:rsidP="007A3224">
            <w:pPr>
              <w:jc w:val="center"/>
              <w:rPr>
                <w:i/>
                <w:iCs/>
              </w:rPr>
            </w:pPr>
            <w:r>
              <w:rPr>
                <w:b/>
                <w:bCs/>
              </w:rPr>
              <w:t>CHỦ NHIỆM NHIỆM VỤ</w:t>
            </w:r>
            <w:r w:rsidR="00DC5E12" w:rsidRPr="00BC1458">
              <w:rPr>
                <w:b/>
                <w:bCs/>
              </w:rPr>
              <w:br/>
              <w:t>Người ký</w:t>
            </w:r>
            <w:r w:rsidR="00DC5E12" w:rsidRPr="00BC1458">
              <w:br/>
            </w:r>
            <w:r w:rsidR="00DC5E12" w:rsidRPr="00BC1458">
              <w:rPr>
                <w:i/>
                <w:iCs/>
              </w:rPr>
              <w:t>(Ký, ghi rõ họ tên)</w:t>
            </w:r>
          </w:p>
          <w:p w:rsidR="007A3224" w:rsidRDefault="007A3224" w:rsidP="007A3224">
            <w:pPr>
              <w:jc w:val="center"/>
              <w:rPr>
                <w:i/>
                <w:iCs/>
              </w:rPr>
            </w:pPr>
          </w:p>
          <w:p w:rsidR="007A3224" w:rsidRDefault="007A3224" w:rsidP="007A3224">
            <w:pPr>
              <w:jc w:val="center"/>
              <w:rPr>
                <w:i/>
                <w:iCs/>
              </w:rPr>
            </w:pPr>
          </w:p>
          <w:p w:rsidR="007A3224" w:rsidRDefault="007A3224" w:rsidP="007A3224">
            <w:pPr>
              <w:jc w:val="center"/>
              <w:rPr>
                <w:i/>
                <w:iCs/>
              </w:rPr>
            </w:pPr>
          </w:p>
          <w:p w:rsidR="007A3224" w:rsidRDefault="007A3224" w:rsidP="007A3224">
            <w:pPr>
              <w:jc w:val="center"/>
              <w:rPr>
                <w:i/>
                <w:iCs/>
              </w:rPr>
            </w:pPr>
          </w:p>
          <w:p w:rsidR="007A3224" w:rsidRDefault="007A3224" w:rsidP="007A3224">
            <w:pPr>
              <w:jc w:val="center"/>
              <w:rPr>
                <w:i/>
                <w:iCs/>
              </w:rPr>
            </w:pPr>
          </w:p>
          <w:p w:rsidR="00B511D4" w:rsidRPr="00B511D4" w:rsidRDefault="00B511D4" w:rsidP="007A3224">
            <w:pPr>
              <w:jc w:val="center"/>
              <w:rPr>
                <w:b/>
              </w:rPr>
            </w:pPr>
            <w:r w:rsidRPr="00B511D4">
              <w:rPr>
                <w:b/>
                <w:iCs/>
              </w:rPr>
              <w:t>Lê Ngọc Thanh</w:t>
            </w:r>
          </w:p>
        </w:tc>
        <w:tc>
          <w:tcPr>
            <w:tcW w:w="1588" w:type="pct"/>
            <w:tcBorders>
              <w:top w:val="nil"/>
              <w:left w:val="nil"/>
              <w:bottom w:val="nil"/>
              <w:right w:val="nil"/>
              <w:tl2br w:val="nil"/>
              <w:tr2bl w:val="nil"/>
            </w:tcBorders>
            <w:shd w:val="clear" w:color="auto" w:fill="auto"/>
            <w:tcMar>
              <w:top w:w="0" w:type="dxa"/>
              <w:left w:w="115" w:type="dxa"/>
              <w:bottom w:w="0" w:type="dxa"/>
              <w:right w:w="115" w:type="dxa"/>
            </w:tcMar>
          </w:tcPr>
          <w:p w:rsidR="00DC5E12" w:rsidRDefault="00731E35" w:rsidP="007A3224">
            <w:pPr>
              <w:jc w:val="center"/>
              <w:rPr>
                <w:i/>
                <w:iCs/>
              </w:rPr>
            </w:pPr>
            <w:r>
              <w:rPr>
                <w:b/>
                <w:bCs/>
              </w:rPr>
              <w:t>CƠ QUAN CHỦ TRÌ</w:t>
            </w:r>
            <w:r w:rsidR="00DC5E12" w:rsidRPr="00BC1458">
              <w:rPr>
                <w:b/>
                <w:bCs/>
              </w:rPr>
              <w:br/>
              <w:t>Người ký</w:t>
            </w:r>
            <w:r w:rsidR="00DC5E12" w:rsidRPr="00BC1458">
              <w:br/>
            </w:r>
            <w:r w:rsidR="00DC5E12" w:rsidRPr="00BC1458">
              <w:rPr>
                <w:i/>
                <w:iCs/>
              </w:rPr>
              <w:t>(Ký, ghi rõ họ tên)</w:t>
            </w:r>
          </w:p>
          <w:p w:rsidR="00B511D4" w:rsidRDefault="00B511D4" w:rsidP="007A3224">
            <w:pPr>
              <w:jc w:val="center"/>
              <w:rPr>
                <w:i/>
                <w:iCs/>
              </w:rPr>
            </w:pPr>
          </w:p>
          <w:p w:rsidR="00B511D4" w:rsidRDefault="00B511D4" w:rsidP="007A3224">
            <w:pPr>
              <w:jc w:val="center"/>
              <w:rPr>
                <w:i/>
                <w:iCs/>
              </w:rPr>
            </w:pPr>
          </w:p>
          <w:p w:rsidR="00B511D4" w:rsidRDefault="00B511D4" w:rsidP="007A3224">
            <w:pPr>
              <w:jc w:val="center"/>
              <w:rPr>
                <w:i/>
                <w:iCs/>
              </w:rPr>
            </w:pPr>
          </w:p>
          <w:p w:rsidR="007A3224" w:rsidRDefault="007A3224" w:rsidP="007A3224">
            <w:pPr>
              <w:jc w:val="center"/>
              <w:rPr>
                <w:i/>
                <w:iCs/>
              </w:rPr>
            </w:pPr>
          </w:p>
          <w:p w:rsidR="007A3224" w:rsidRDefault="007A3224" w:rsidP="007A3224">
            <w:pPr>
              <w:jc w:val="center"/>
              <w:rPr>
                <w:i/>
                <w:iCs/>
              </w:rPr>
            </w:pPr>
          </w:p>
          <w:p w:rsidR="00B511D4" w:rsidRPr="00B511D4" w:rsidRDefault="00B511D4" w:rsidP="007A3224">
            <w:pPr>
              <w:jc w:val="center"/>
              <w:rPr>
                <w:b/>
              </w:rPr>
            </w:pPr>
            <w:r w:rsidRPr="00B511D4">
              <w:rPr>
                <w:b/>
                <w:iCs/>
              </w:rPr>
              <w:t>Phạm Việt Hòa</w:t>
            </w:r>
          </w:p>
        </w:tc>
      </w:tr>
    </w:tbl>
    <w:p w:rsidR="00DC5E12" w:rsidRDefault="00DC5E12" w:rsidP="007A3224">
      <w:pPr>
        <w:rPr>
          <w:i/>
          <w:iCs/>
        </w:rPr>
      </w:pPr>
      <w:r w:rsidRPr="00BC1458">
        <w:rPr>
          <w:i/>
          <w:iCs/>
        </w:rPr>
        <w:t> </w:t>
      </w:r>
    </w:p>
    <w:p w:rsidR="00731E35" w:rsidRDefault="00731E35" w:rsidP="004D54E7">
      <w:pPr>
        <w:rPr>
          <w:i/>
          <w:iCs/>
        </w:rPr>
      </w:pPr>
    </w:p>
    <w:p w:rsidR="00731E35" w:rsidRDefault="00731E35" w:rsidP="004D54E7">
      <w:pPr>
        <w:rPr>
          <w:i/>
          <w:iCs/>
        </w:rPr>
      </w:pPr>
    </w:p>
    <w:p w:rsidR="004A7B3F" w:rsidRDefault="004A7B3F" w:rsidP="001E0BC8">
      <w:pPr>
        <w:jc w:val="both"/>
        <w:rPr>
          <w:i/>
          <w:iCs/>
        </w:rPr>
      </w:pPr>
      <w:r w:rsidRPr="001E0BC8">
        <w:rPr>
          <w:i/>
          <w:iCs/>
        </w:rPr>
        <w:t>Ghi chú</w:t>
      </w:r>
      <w:r>
        <w:rPr>
          <w:i/>
          <w:iCs/>
        </w:rPr>
        <w:t>:</w:t>
      </w:r>
    </w:p>
    <w:p w:rsidR="004A7B3F" w:rsidRDefault="004A7B3F" w:rsidP="001E0BC8">
      <w:pPr>
        <w:jc w:val="both"/>
        <w:rPr>
          <w:i/>
          <w:iCs/>
        </w:rPr>
      </w:pPr>
      <w:r>
        <w:rPr>
          <w:i/>
          <w:iCs/>
        </w:rPr>
        <w:t xml:space="preserve">- Đề nghị TCCT có trách nhiệm quản lý, </w:t>
      </w:r>
      <w:proofErr w:type="gramStart"/>
      <w:r>
        <w:rPr>
          <w:i/>
          <w:iCs/>
        </w:rPr>
        <w:t>theo</w:t>
      </w:r>
      <w:proofErr w:type="gramEnd"/>
      <w:r>
        <w:rPr>
          <w:i/>
          <w:iCs/>
        </w:rPr>
        <w:t xml:space="preserve"> dõi các tài sản nêu trên đến khi có Quyết định xử lý tài sản của CQNN có thẩm quyền </w:t>
      </w:r>
    </w:p>
    <w:p w:rsidR="001E0BC8" w:rsidRPr="001E0BC8" w:rsidRDefault="004A7B3F" w:rsidP="001E0BC8">
      <w:pPr>
        <w:jc w:val="both"/>
        <w:rPr>
          <w:i/>
          <w:iCs/>
        </w:rPr>
      </w:pPr>
      <w:r>
        <w:rPr>
          <w:i/>
          <w:iCs/>
        </w:rPr>
        <w:t xml:space="preserve">- </w:t>
      </w:r>
      <w:r w:rsidRPr="001E0BC8">
        <w:rPr>
          <w:i/>
          <w:iCs/>
        </w:rPr>
        <w:t xml:space="preserve">Trường </w:t>
      </w:r>
      <w:r w:rsidR="001E0BC8" w:rsidRPr="001E0BC8">
        <w:rPr>
          <w:i/>
          <w:iCs/>
        </w:rPr>
        <w:t xml:space="preserve">hợp chênh lệch (thừa, thiếu tài sản) phải xác định rõ nguyên nhân, trách nhiệm và đề xuất biện pháp xử lý </w:t>
      </w:r>
      <w:proofErr w:type="gramStart"/>
      <w:r w:rsidR="001E0BC8" w:rsidRPr="001E0BC8">
        <w:rPr>
          <w:i/>
          <w:iCs/>
        </w:rPr>
        <w:t>theo</w:t>
      </w:r>
      <w:proofErr w:type="gramEnd"/>
      <w:r w:rsidR="001E0BC8" w:rsidRPr="001E0BC8">
        <w:rPr>
          <w:i/>
          <w:iCs/>
        </w:rPr>
        <w:t xml:space="preserve"> chế độ quản lý, sử dụng tài sản công.</w:t>
      </w:r>
    </w:p>
    <w:p w:rsidR="00731E35" w:rsidRDefault="00731E35" w:rsidP="004D54E7">
      <w:pPr>
        <w:rPr>
          <w:i/>
          <w:iCs/>
        </w:rPr>
      </w:pPr>
    </w:p>
    <w:p w:rsidR="00731E35" w:rsidRDefault="00731E35" w:rsidP="004D54E7">
      <w:pPr>
        <w:rPr>
          <w:i/>
          <w:iCs/>
        </w:rPr>
      </w:pPr>
    </w:p>
    <w:p w:rsidR="00731E35" w:rsidRPr="00BC1458" w:rsidRDefault="00731E35" w:rsidP="004D54E7"/>
    <w:sectPr w:rsidR="00731E35" w:rsidRPr="00BC1458" w:rsidSect="00B511D4">
      <w:footerReference w:type="default" r:id="rId9"/>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6B" w:rsidRDefault="0029176B">
      <w:r>
        <w:separator/>
      </w:r>
    </w:p>
  </w:endnote>
  <w:endnote w:type="continuationSeparator" w:id="0">
    <w:p w:rsidR="0029176B" w:rsidRDefault="0029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8F" w:rsidRDefault="00FD0B8F">
    <w:pPr>
      <w:pStyle w:val="Footer"/>
      <w:jc w:val="center"/>
    </w:pPr>
    <w:r>
      <w:fldChar w:fldCharType="begin"/>
    </w:r>
    <w:r>
      <w:instrText xml:space="preserve"> PAGE   \* MERGEFORMAT </w:instrText>
    </w:r>
    <w:r>
      <w:fldChar w:fldCharType="separate"/>
    </w:r>
    <w:r w:rsidR="00E753CC">
      <w:rPr>
        <w:noProof/>
      </w:rPr>
      <w:t>2</w:t>
    </w:r>
    <w:r>
      <w:rPr>
        <w:noProof/>
      </w:rPr>
      <w:fldChar w:fldCharType="end"/>
    </w:r>
  </w:p>
  <w:p w:rsidR="00FD0B8F" w:rsidRDefault="00FD0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6B" w:rsidRDefault="0029176B">
      <w:r>
        <w:separator/>
      </w:r>
    </w:p>
  </w:footnote>
  <w:footnote w:type="continuationSeparator" w:id="0">
    <w:p w:rsidR="0029176B" w:rsidRDefault="00291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4">
    <w:nsid w:val="00000059"/>
    <w:multiLevelType w:val="multilevel"/>
    <w:tmpl w:val="00000058"/>
    <w:lvl w:ilvl="0">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45">
    <w:nsid w:val="0000005B"/>
    <w:multiLevelType w:val="multilevel"/>
    <w:tmpl w:val="0000005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6">
    <w:nsid w:val="0000005D"/>
    <w:multiLevelType w:val="multilevel"/>
    <w:tmpl w:val="0000005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7">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8">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9">
    <w:nsid w:val="00000063"/>
    <w:multiLevelType w:val="multilevel"/>
    <w:tmpl w:val="0000006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4C63"/>
    <w:rsid w:val="00005D76"/>
    <w:rsid w:val="000075C0"/>
    <w:rsid w:val="00007BA8"/>
    <w:rsid w:val="00013A9E"/>
    <w:rsid w:val="000151AD"/>
    <w:rsid w:val="00016B92"/>
    <w:rsid w:val="000271FF"/>
    <w:rsid w:val="00030693"/>
    <w:rsid w:val="00033BA7"/>
    <w:rsid w:val="0003526B"/>
    <w:rsid w:val="00036279"/>
    <w:rsid w:val="00042ACF"/>
    <w:rsid w:val="000432B9"/>
    <w:rsid w:val="0004653F"/>
    <w:rsid w:val="00050283"/>
    <w:rsid w:val="000508B3"/>
    <w:rsid w:val="000522B2"/>
    <w:rsid w:val="00055E5A"/>
    <w:rsid w:val="00056245"/>
    <w:rsid w:val="000562CF"/>
    <w:rsid w:val="000576DA"/>
    <w:rsid w:val="00061A0A"/>
    <w:rsid w:val="00062D0C"/>
    <w:rsid w:val="00063EAC"/>
    <w:rsid w:val="00070E53"/>
    <w:rsid w:val="000728D3"/>
    <w:rsid w:val="00072E2E"/>
    <w:rsid w:val="0007373C"/>
    <w:rsid w:val="00073F85"/>
    <w:rsid w:val="00074539"/>
    <w:rsid w:val="0007578F"/>
    <w:rsid w:val="00076059"/>
    <w:rsid w:val="00081812"/>
    <w:rsid w:val="00083CF1"/>
    <w:rsid w:val="00087433"/>
    <w:rsid w:val="00090147"/>
    <w:rsid w:val="00091DD6"/>
    <w:rsid w:val="0009245D"/>
    <w:rsid w:val="0009463F"/>
    <w:rsid w:val="000A035B"/>
    <w:rsid w:val="000A1F12"/>
    <w:rsid w:val="000A34D3"/>
    <w:rsid w:val="000A4D56"/>
    <w:rsid w:val="000A6D10"/>
    <w:rsid w:val="000B5368"/>
    <w:rsid w:val="000B63BD"/>
    <w:rsid w:val="000B7C83"/>
    <w:rsid w:val="000C289D"/>
    <w:rsid w:val="000C46EC"/>
    <w:rsid w:val="000D05F7"/>
    <w:rsid w:val="000D2E8A"/>
    <w:rsid w:val="000D2FE9"/>
    <w:rsid w:val="000D345D"/>
    <w:rsid w:val="000D386C"/>
    <w:rsid w:val="000D6841"/>
    <w:rsid w:val="000D6F19"/>
    <w:rsid w:val="000E02D7"/>
    <w:rsid w:val="000E6753"/>
    <w:rsid w:val="000F0C8B"/>
    <w:rsid w:val="000F0D09"/>
    <w:rsid w:val="000F1DAD"/>
    <w:rsid w:val="000F2B5C"/>
    <w:rsid w:val="000F3DAF"/>
    <w:rsid w:val="001034AE"/>
    <w:rsid w:val="0010418C"/>
    <w:rsid w:val="001058D5"/>
    <w:rsid w:val="00106246"/>
    <w:rsid w:val="00106E0F"/>
    <w:rsid w:val="00107F6A"/>
    <w:rsid w:val="00110DC8"/>
    <w:rsid w:val="001118E2"/>
    <w:rsid w:val="0011255F"/>
    <w:rsid w:val="00116018"/>
    <w:rsid w:val="00117666"/>
    <w:rsid w:val="00121C4F"/>
    <w:rsid w:val="00122BE7"/>
    <w:rsid w:val="00123827"/>
    <w:rsid w:val="00126E9A"/>
    <w:rsid w:val="00127C10"/>
    <w:rsid w:val="0013123B"/>
    <w:rsid w:val="0013344D"/>
    <w:rsid w:val="0013707F"/>
    <w:rsid w:val="0013760F"/>
    <w:rsid w:val="00137EBC"/>
    <w:rsid w:val="00142589"/>
    <w:rsid w:val="00145301"/>
    <w:rsid w:val="001460B0"/>
    <w:rsid w:val="001531A7"/>
    <w:rsid w:val="00156411"/>
    <w:rsid w:val="001601BC"/>
    <w:rsid w:val="001616E4"/>
    <w:rsid w:val="00161999"/>
    <w:rsid w:val="001625E7"/>
    <w:rsid w:val="00163B22"/>
    <w:rsid w:val="00165588"/>
    <w:rsid w:val="001701BE"/>
    <w:rsid w:val="00174CED"/>
    <w:rsid w:val="0017645C"/>
    <w:rsid w:val="0017773F"/>
    <w:rsid w:val="00180ABB"/>
    <w:rsid w:val="00181004"/>
    <w:rsid w:val="00182BC3"/>
    <w:rsid w:val="00190E53"/>
    <w:rsid w:val="0019334F"/>
    <w:rsid w:val="0019402B"/>
    <w:rsid w:val="001947DA"/>
    <w:rsid w:val="001A1AA1"/>
    <w:rsid w:val="001A1BD7"/>
    <w:rsid w:val="001A56F3"/>
    <w:rsid w:val="001A69AB"/>
    <w:rsid w:val="001A7B29"/>
    <w:rsid w:val="001B026C"/>
    <w:rsid w:val="001B4A72"/>
    <w:rsid w:val="001B55E0"/>
    <w:rsid w:val="001B6B88"/>
    <w:rsid w:val="001C18E6"/>
    <w:rsid w:val="001C45AE"/>
    <w:rsid w:val="001C5873"/>
    <w:rsid w:val="001C6A40"/>
    <w:rsid w:val="001D0B47"/>
    <w:rsid w:val="001D2A7B"/>
    <w:rsid w:val="001D4FD2"/>
    <w:rsid w:val="001E0BC8"/>
    <w:rsid w:val="001E144F"/>
    <w:rsid w:val="001E1D6A"/>
    <w:rsid w:val="001E2596"/>
    <w:rsid w:val="001F1DD5"/>
    <w:rsid w:val="001F5D86"/>
    <w:rsid w:val="00200CAF"/>
    <w:rsid w:val="0020768F"/>
    <w:rsid w:val="00213427"/>
    <w:rsid w:val="00222D58"/>
    <w:rsid w:val="002309D2"/>
    <w:rsid w:val="00233C91"/>
    <w:rsid w:val="00235F9A"/>
    <w:rsid w:val="00237680"/>
    <w:rsid w:val="00237EC4"/>
    <w:rsid w:val="00240C9B"/>
    <w:rsid w:val="00241BD3"/>
    <w:rsid w:val="00243190"/>
    <w:rsid w:val="00246468"/>
    <w:rsid w:val="002469F4"/>
    <w:rsid w:val="00250ACD"/>
    <w:rsid w:val="00251A61"/>
    <w:rsid w:val="00255FD2"/>
    <w:rsid w:val="00256699"/>
    <w:rsid w:val="00257661"/>
    <w:rsid w:val="00261930"/>
    <w:rsid w:val="0026285A"/>
    <w:rsid w:val="00266DB0"/>
    <w:rsid w:val="002673E5"/>
    <w:rsid w:val="0027004E"/>
    <w:rsid w:val="00271494"/>
    <w:rsid w:val="0027183C"/>
    <w:rsid w:val="00274736"/>
    <w:rsid w:val="002752CC"/>
    <w:rsid w:val="00280B04"/>
    <w:rsid w:val="002858E6"/>
    <w:rsid w:val="00287EFE"/>
    <w:rsid w:val="002900F6"/>
    <w:rsid w:val="0029176B"/>
    <w:rsid w:val="002929E8"/>
    <w:rsid w:val="00292EDE"/>
    <w:rsid w:val="00295FB4"/>
    <w:rsid w:val="002A179A"/>
    <w:rsid w:val="002A2185"/>
    <w:rsid w:val="002A5547"/>
    <w:rsid w:val="002A6174"/>
    <w:rsid w:val="002B290C"/>
    <w:rsid w:val="002B30B8"/>
    <w:rsid w:val="002B7F05"/>
    <w:rsid w:val="002C03FD"/>
    <w:rsid w:val="002C2C44"/>
    <w:rsid w:val="002C3365"/>
    <w:rsid w:val="002C7BB1"/>
    <w:rsid w:val="002D04CA"/>
    <w:rsid w:val="002D1FB7"/>
    <w:rsid w:val="002D2803"/>
    <w:rsid w:val="002D2B58"/>
    <w:rsid w:val="002D31BC"/>
    <w:rsid w:val="002D4592"/>
    <w:rsid w:val="002D48E3"/>
    <w:rsid w:val="002D6BE4"/>
    <w:rsid w:val="002E0626"/>
    <w:rsid w:val="002E14C4"/>
    <w:rsid w:val="002E161D"/>
    <w:rsid w:val="002E5F61"/>
    <w:rsid w:val="002E61FD"/>
    <w:rsid w:val="002E6F4D"/>
    <w:rsid w:val="002E72ED"/>
    <w:rsid w:val="002E7A64"/>
    <w:rsid w:val="002F15E8"/>
    <w:rsid w:val="002F1FBC"/>
    <w:rsid w:val="002F306F"/>
    <w:rsid w:val="002F44D0"/>
    <w:rsid w:val="002F4FCE"/>
    <w:rsid w:val="002F677B"/>
    <w:rsid w:val="003014D5"/>
    <w:rsid w:val="00302EA3"/>
    <w:rsid w:val="0031309C"/>
    <w:rsid w:val="00316A15"/>
    <w:rsid w:val="00321F34"/>
    <w:rsid w:val="00322006"/>
    <w:rsid w:val="003253E8"/>
    <w:rsid w:val="00330B8D"/>
    <w:rsid w:val="00330E66"/>
    <w:rsid w:val="00331357"/>
    <w:rsid w:val="00331FB8"/>
    <w:rsid w:val="003379D0"/>
    <w:rsid w:val="0034644C"/>
    <w:rsid w:val="003514D6"/>
    <w:rsid w:val="0035172D"/>
    <w:rsid w:val="0035207A"/>
    <w:rsid w:val="003549A3"/>
    <w:rsid w:val="00356A82"/>
    <w:rsid w:val="0035771E"/>
    <w:rsid w:val="00357FAC"/>
    <w:rsid w:val="003626A6"/>
    <w:rsid w:val="00363B6A"/>
    <w:rsid w:val="003658AA"/>
    <w:rsid w:val="003730D0"/>
    <w:rsid w:val="003761CB"/>
    <w:rsid w:val="00376947"/>
    <w:rsid w:val="00376A72"/>
    <w:rsid w:val="003773A8"/>
    <w:rsid w:val="0038375B"/>
    <w:rsid w:val="003846D2"/>
    <w:rsid w:val="00390569"/>
    <w:rsid w:val="00391330"/>
    <w:rsid w:val="00391399"/>
    <w:rsid w:val="0039176C"/>
    <w:rsid w:val="0039235C"/>
    <w:rsid w:val="003A5E26"/>
    <w:rsid w:val="003A6991"/>
    <w:rsid w:val="003B05C8"/>
    <w:rsid w:val="003B11F4"/>
    <w:rsid w:val="003B145F"/>
    <w:rsid w:val="003B1EBE"/>
    <w:rsid w:val="003C37A2"/>
    <w:rsid w:val="003C5EFF"/>
    <w:rsid w:val="003C64A6"/>
    <w:rsid w:val="003C67C3"/>
    <w:rsid w:val="003D00E2"/>
    <w:rsid w:val="003D1BA0"/>
    <w:rsid w:val="003D74E4"/>
    <w:rsid w:val="003E1FF7"/>
    <w:rsid w:val="003E3135"/>
    <w:rsid w:val="003E39B6"/>
    <w:rsid w:val="003E3B84"/>
    <w:rsid w:val="003F0558"/>
    <w:rsid w:val="003F0EAD"/>
    <w:rsid w:val="003F11E1"/>
    <w:rsid w:val="003F142E"/>
    <w:rsid w:val="003F3D96"/>
    <w:rsid w:val="003F6F94"/>
    <w:rsid w:val="00400E75"/>
    <w:rsid w:val="004026BA"/>
    <w:rsid w:val="00405B15"/>
    <w:rsid w:val="0040601E"/>
    <w:rsid w:val="004143BB"/>
    <w:rsid w:val="00417D31"/>
    <w:rsid w:val="00422E67"/>
    <w:rsid w:val="00423151"/>
    <w:rsid w:val="004238B3"/>
    <w:rsid w:val="00424394"/>
    <w:rsid w:val="00426722"/>
    <w:rsid w:val="004271B0"/>
    <w:rsid w:val="0043223E"/>
    <w:rsid w:val="0043254C"/>
    <w:rsid w:val="00434B0C"/>
    <w:rsid w:val="00434C81"/>
    <w:rsid w:val="004350EA"/>
    <w:rsid w:val="00435C20"/>
    <w:rsid w:val="00435DA1"/>
    <w:rsid w:val="00436605"/>
    <w:rsid w:val="004378CC"/>
    <w:rsid w:val="00440CF0"/>
    <w:rsid w:val="00441BCC"/>
    <w:rsid w:val="0044383B"/>
    <w:rsid w:val="0044551E"/>
    <w:rsid w:val="004503CD"/>
    <w:rsid w:val="00450688"/>
    <w:rsid w:val="004541DA"/>
    <w:rsid w:val="00454FDF"/>
    <w:rsid w:val="00462F71"/>
    <w:rsid w:val="004630E4"/>
    <w:rsid w:val="00463ACA"/>
    <w:rsid w:val="00472398"/>
    <w:rsid w:val="004766CF"/>
    <w:rsid w:val="00476C14"/>
    <w:rsid w:val="004809D4"/>
    <w:rsid w:val="0048495B"/>
    <w:rsid w:val="004865A3"/>
    <w:rsid w:val="00487781"/>
    <w:rsid w:val="00487EAF"/>
    <w:rsid w:val="00490A91"/>
    <w:rsid w:val="00495D66"/>
    <w:rsid w:val="004A1FD5"/>
    <w:rsid w:val="004A2454"/>
    <w:rsid w:val="004A56FF"/>
    <w:rsid w:val="004A5707"/>
    <w:rsid w:val="004A6BF1"/>
    <w:rsid w:val="004A7B3F"/>
    <w:rsid w:val="004B091C"/>
    <w:rsid w:val="004B1418"/>
    <w:rsid w:val="004B15F3"/>
    <w:rsid w:val="004B269A"/>
    <w:rsid w:val="004B42A2"/>
    <w:rsid w:val="004B4A9A"/>
    <w:rsid w:val="004B51D2"/>
    <w:rsid w:val="004B699C"/>
    <w:rsid w:val="004B7989"/>
    <w:rsid w:val="004C4EC0"/>
    <w:rsid w:val="004C5C2F"/>
    <w:rsid w:val="004D4CFE"/>
    <w:rsid w:val="004D54E7"/>
    <w:rsid w:val="004D59A8"/>
    <w:rsid w:val="004E0FA4"/>
    <w:rsid w:val="004E3BFC"/>
    <w:rsid w:val="004E5C70"/>
    <w:rsid w:val="004F1B2F"/>
    <w:rsid w:val="004F1DFF"/>
    <w:rsid w:val="004F450B"/>
    <w:rsid w:val="004F49DA"/>
    <w:rsid w:val="004F7A11"/>
    <w:rsid w:val="005037FF"/>
    <w:rsid w:val="0050624D"/>
    <w:rsid w:val="0051195C"/>
    <w:rsid w:val="00513A20"/>
    <w:rsid w:val="00520AE0"/>
    <w:rsid w:val="0052375F"/>
    <w:rsid w:val="00532AE9"/>
    <w:rsid w:val="0053375D"/>
    <w:rsid w:val="00535E60"/>
    <w:rsid w:val="00537409"/>
    <w:rsid w:val="00537B63"/>
    <w:rsid w:val="005402E3"/>
    <w:rsid w:val="005406EA"/>
    <w:rsid w:val="005437DE"/>
    <w:rsid w:val="00544B7A"/>
    <w:rsid w:val="0055217B"/>
    <w:rsid w:val="00552955"/>
    <w:rsid w:val="00552CC7"/>
    <w:rsid w:val="00553ADF"/>
    <w:rsid w:val="00555021"/>
    <w:rsid w:val="00561991"/>
    <w:rsid w:val="005626DC"/>
    <w:rsid w:val="00563627"/>
    <w:rsid w:val="005644FE"/>
    <w:rsid w:val="0056727F"/>
    <w:rsid w:val="005708CD"/>
    <w:rsid w:val="00571491"/>
    <w:rsid w:val="005729F4"/>
    <w:rsid w:val="005731D5"/>
    <w:rsid w:val="00573B77"/>
    <w:rsid w:val="00576378"/>
    <w:rsid w:val="005769F0"/>
    <w:rsid w:val="00580F1C"/>
    <w:rsid w:val="005813BB"/>
    <w:rsid w:val="0058325F"/>
    <w:rsid w:val="00585645"/>
    <w:rsid w:val="00590810"/>
    <w:rsid w:val="005947E8"/>
    <w:rsid w:val="00594A8C"/>
    <w:rsid w:val="005954E0"/>
    <w:rsid w:val="00596EAC"/>
    <w:rsid w:val="00596FCC"/>
    <w:rsid w:val="005A25CE"/>
    <w:rsid w:val="005A3E9D"/>
    <w:rsid w:val="005A5900"/>
    <w:rsid w:val="005B20C7"/>
    <w:rsid w:val="005B3732"/>
    <w:rsid w:val="005B3EE2"/>
    <w:rsid w:val="005B4B4F"/>
    <w:rsid w:val="005B6E49"/>
    <w:rsid w:val="005B7A33"/>
    <w:rsid w:val="005C0524"/>
    <w:rsid w:val="005C2817"/>
    <w:rsid w:val="005C3361"/>
    <w:rsid w:val="005C5A67"/>
    <w:rsid w:val="005D26DD"/>
    <w:rsid w:val="005D2CD9"/>
    <w:rsid w:val="005D3836"/>
    <w:rsid w:val="005D3AAE"/>
    <w:rsid w:val="005E0A3A"/>
    <w:rsid w:val="005E1CF2"/>
    <w:rsid w:val="005E3E48"/>
    <w:rsid w:val="005E5EA0"/>
    <w:rsid w:val="005E6C0B"/>
    <w:rsid w:val="005E6E41"/>
    <w:rsid w:val="005E7FF6"/>
    <w:rsid w:val="005F09D2"/>
    <w:rsid w:val="005F337A"/>
    <w:rsid w:val="005F3C93"/>
    <w:rsid w:val="005F6CED"/>
    <w:rsid w:val="005F6FDB"/>
    <w:rsid w:val="00600759"/>
    <w:rsid w:val="0060109A"/>
    <w:rsid w:val="00601912"/>
    <w:rsid w:val="00606C28"/>
    <w:rsid w:val="00607237"/>
    <w:rsid w:val="00610D3A"/>
    <w:rsid w:val="006123B4"/>
    <w:rsid w:val="00613539"/>
    <w:rsid w:val="00615F65"/>
    <w:rsid w:val="00616911"/>
    <w:rsid w:val="00616AB2"/>
    <w:rsid w:val="00625619"/>
    <w:rsid w:val="00631356"/>
    <w:rsid w:val="006314D2"/>
    <w:rsid w:val="00631EE4"/>
    <w:rsid w:val="00632A64"/>
    <w:rsid w:val="0064037A"/>
    <w:rsid w:val="006426A2"/>
    <w:rsid w:val="00645BB5"/>
    <w:rsid w:val="00646B88"/>
    <w:rsid w:val="00657BFF"/>
    <w:rsid w:val="00661717"/>
    <w:rsid w:val="006619EF"/>
    <w:rsid w:val="0066708D"/>
    <w:rsid w:val="00671E94"/>
    <w:rsid w:val="00671F39"/>
    <w:rsid w:val="0067404D"/>
    <w:rsid w:val="00675097"/>
    <w:rsid w:val="0067755F"/>
    <w:rsid w:val="00677578"/>
    <w:rsid w:val="00684992"/>
    <w:rsid w:val="00684B49"/>
    <w:rsid w:val="00687728"/>
    <w:rsid w:val="00692FA8"/>
    <w:rsid w:val="0069378C"/>
    <w:rsid w:val="00694870"/>
    <w:rsid w:val="00695980"/>
    <w:rsid w:val="006961DA"/>
    <w:rsid w:val="00697D32"/>
    <w:rsid w:val="006A3197"/>
    <w:rsid w:val="006A3C21"/>
    <w:rsid w:val="006A5294"/>
    <w:rsid w:val="006A6281"/>
    <w:rsid w:val="006A7F55"/>
    <w:rsid w:val="006B041E"/>
    <w:rsid w:val="006B0955"/>
    <w:rsid w:val="006B11CD"/>
    <w:rsid w:val="006B5B47"/>
    <w:rsid w:val="006C11E1"/>
    <w:rsid w:val="006C1E92"/>
    <w:rsid w:val="006C480E"/>
    <w:rsid w:val="006C7226"/>
    <w:rsid w:val="006C7251"/>
    <w:rsid w:val="006C7993"/>
    <w:rsid w:val="006D1409"/>
    <w:rsid w:val="006D3162"/>
    <w:rsid w:val="006D629F"/>
    <w:rsid w:val="006E272F"/>
    <w:rsid w:val="006F05E4"/>
    <w:rsid w:val="006F1FA9"/>
    <w:rsid w:val="006F2A20"/>
    <w:rsid w:val="006F34D7"/>
    <w:rsid w:val="0070097D"/>
    <w:rsid w:val="00701746"/>
    <w:rsid w:val="00701979"/>
    <w:rsid w:val="00702269"/>
    <w:rsid w:val="00702BBE"/>
    <w:rsid w:val="00703EA3"/>
    <w:rsid w:val="00704471"/>
    <w:rsid w:val="00704FFA"/>
    <w:rsid w:val="00710599"/>
    <w:rsid w:val="00713758"/>
    <w:rsid w:val="007160B1"/>
    <w:rsid w:val="007170E1"/>
    <w:rsid w:val="007202EF"/>
    <w:rsid w:val="0072094B"/>
    <w:rsid w:val="00720F67"/>
    <w:rsid w:val="0072779F"/>
    <w:rsid w:val="00727E20"/>
    <w:rsid w:val="00731E35"/>
    <w:rsid w:val="007322FF"/>
    <w:rsid w:val="00737C83"/>
    <w:rsid w:val="00740F59"/>
    <w:rsid w:val="007465BA"/>
    <w:rsid w:val="0074688E"/>
    <w:rsid w:val="007470AA"/>
    <w:rsid w:val="0074764A"/>
    <w:rsid w:val="007531D0"/>
    <w:rsid w:val="00753B39"/>
    <w:rsid w:val="007545A3"/>
    <w:rsid w:val="00754BEF"/>
    <w:rsid w:val="007557A6"/>
    <w:rsid w:val="00757048"/>
    <w:rsid w:val="007600AE"/>
    <w:rsid w:val="0076067F"/>
    <w:rsid w:val="007617E8"/>
    <w:rsid w:val="00764FBE"/>
    <w:rsid w:val="007673B5"/>
    <w:rsid w:val="0077067F"/>
    <w:rsid w:val="007708D2"/>
    <w:rsid w:val="00772608"/>
    <w:rsid w:val="00773B3D"/>
    <w:rsid w:val="00775F97"/>
    <w:rsid w:val="0077667C"/>
    <w:rsid w:val="00782E32"/>
    <w:rsid w:val="007838B9"/>
    <w:rsid w:val="00783B37"/>
    <w:rsid w:val="00785179"/>
    <w:rsid w:val="00786C48"/>
    <w:rsid w:val="00787140"/>
    <w:rsid w:val="007877F8"/>
    <w:rsid w:val="00790488"/>
    <w:rsid w:val="00791012"/>
    <w:rsid w:val="007917C9"/>
    <w:rsid w:val="00795EDD"/>
    <w:rsid w:val="007A0A97"/>
    <w:rsid w:val="007A2ED6"/>
    <w:rsid w:val="007A3224"/>
    <w:rsid w:val="007A47C4"/>
    <w:rsid w:val="007A72D8"/>
    <w:rsid w:val="007B4788"/>
    <w:rsid w:val="007B5D6F"/>
    <w:rsid w:val="007B659B"/>
    <w:rsid w:val="007B7CFA"/>
    <w:rsid w:val="007C1F65"/>
    <w:rsid w:val="007C2379"/>
    <w:rsid w:val="007C4F98"/>
    <w:rsid w:val="007D51C7"/>
    <w:rsid w:val="007D543B"/>
    <w:rsid w:val="007D67AA"/>
    <w:rsid w:val="007E251A"/>
    <w:rsid w:val="007E7DAB"/>
    <w:rsid w:val="007F1E5D"/>
    <w:rsid w:val="007F739C"/>
    <w:rsid w:val="00800CD8"/>
    <w:rsid w:val="0080262B"/>
    <w:rsid w:val="00802BF2"/>
    <w:rsid w:val="008069F1"/>
    <w:rsid w:val="00807198"/>
    <w:rsid w:val="00807F07"/>
    <w:rsid w:val="00811076"/>
    <w:rsid w:val="008133ED"/>
    <w:rsid w:val="0081456A"/>
    <w:rsid w:val="008169AB"/>
    <w:rsid w:val="0082088F"/>
    <w:rsid w:val="008255D0"/>
    <w:rsid w:val="00825DF7"/>
    <w:rsid w:val="00827518"/>
    <w:rsid w:val="00827D94"/>
    <w:rsid w:val="00830B33"/>
    <w:rsid w:val="00831714"/>
    <w:rsid w:val="00831B36"/>
    <w:rsid w:val="00832896"/>
    <w:rsid w:val="008333F1"/>
    <w:rsid w:val="00840968"/>
    <w:rsid w:val="008430DB"/>
    <w:rsid w:val="00846F84"/>
    <w:rsid w:val="00847A45"/>
    <w:rsid w:val="00850AD9"/>
    <w:rsid w:val="00850AE5"/>
    <w:rsid w:val="00857A5A"/>
    <w:rsid w:val="00865C0B"/>
    <w:rsid w:val="0086660E"/>
    <w:rsid w:val="00870F79"/>
    <w:rsid w:val="00873D51"/>
    <w:rsid w:val="00874DD8"/>
    <w:rsid w:val="00880677"/>
    <w:rsid w:val="008826A5"/>
    <w:rsid w:val="008846B5"/>
    <w:rsid w:val="0088548F"/>
    <w:rsid w:val="008872F1"/>
    <w:rsid w:val="008879F1"/>
    <w:rsid w:val="00890F08"/>
    <w:rsid w:val="00893040"/>
    <w:rsid w:val="00896FDE"/>
    <w:rsid w:val="008A27D2"/>
    <w:rsid w:val="008B274A"/>
    <w:rsid w:val="008B34E1"/>
    <w:rsid w:val="008B5037"/>
    <w:rsid w:val="008C148C"/>
    <w:rsid w:val="008C34C9"/>
    <w:rsid w:val="008C613A"/>
    <w:rsid w:val="008C61BC"/>
    <w:rsid w:val="008C71BC"/>
    <w:rsid w:val="008C761C"/>
    <w:rsid w:val="008D0F45"/>
    <w:rsid w:val="008D3455"/>
    <w:rsid w:val="008D359A"/>
    <w:rsid w:val="008D49D8"/>
    <w:rsid w:val="008D7766"/>
    <w:rsid w:val="008E537C"/>
    <w:rsid w:val="008E7CC8"/>
    <w:rsid w:val="008F043E"/>
    <w:rsid w:val="008F3456"/>
    <w:rsid w:val="00907E5D"/>
    <w:rsid w:val="0091028B"/>
    <w:rsid w:val="009118D2"/>
    <w:rsid w:val="00911DCD"/>
    <w:rsid w:val="00914435"/>
    <w:rsid w:val="00914897"/>
    <w:rsid w:val="00915C4A"/>
    <w:rsid w:val="0091648C"/>
    <w:rsid w:val="0091650F"/>
    <w:rsid w:val="0091733C"/>
    <w:rsid w:val="00917D4D"/>
    <w:rsid w:val="00925673"/>
    <w:rsid w:val="00926638"/>
    <w:rsid w:val="00926CB7"/>
    <w:rsid w:val="009304DB"/>
    <w:rsid w:val="00930ABD"/>
    <w:rsid w:val="00931E0C"/>
    <w:rsid w:val="00934D1E"/>
    <w:rsid w:val="009379BC"/>
    <w:rsid w:val="00937D76"/>
    <w:rsid w:val="00942F56"/>
    <w:rsid w:val="009474B2"/>
    <w:rsid w:val="00951188"/>
    <w:rsid w:val="00956DAE"/>
    <w:rsid w:val="00957762"/>
    <w:rsid w:val="00961A5C"/>
    <w:rsid w:val="00961CEA"/>
    <w:rsid w:val="0096295F"/>
    <w:rsid w:val="00964D73"/>
    <w:rsid w:val="009677C6"/>
    <w:rsid w:val="00973224"/>
    <w:rsid w:val="009744EB"/>
    <w:rsid w:val="0097675B"/>
    <w:rsid w:val="009813E0"/>
    <w:rsid w:val="0098734E"/>
    <w:rsid w:val="00991311"/>
    <w:rsid w:val="0099387C"/>
    <w:rsid w:val="0099426C"/>
    <w:rsid w:val="009946DB"/>
    <w:rsid w:val="00994803"/>
    <w:rsid w:val="009A0F85"/>
    <w:rsid w:val="009A2C75"/>
    <w:rsid w:val="009A3AE4"/>
    <w:rsid w:val="009A3C1C"/>
    <w:rsid w:val="009A4AC1"/>
    <w:rsid w:val="009A6137"/>
    <w:rsid w:val="009A71D2"/>
    <w:rsid w:val="009A7E34"/>
    <w:rsid w:val="009B0C45"/>
    <w:rsid w:val="009B210A"/>
    <w:rsid w:val="009B5DBC"/>
    <w:rsid w:val="009B638E"/>
    <w:rsid w:val="009C1AAA"/>
    <w:rsid w:val="009C5E11"/>
    <w:rsid w:val="009D2AC2"/>
    <w:rsid w:val="009D5B51"/>
    <w:rsid w:val="009E186B"/>
    <w:rsid w:val="009E27E4"/>
    <w:rsid w:val="009E2C3A"/>
    <w:rsid w:val="009E3268"/>
    <w:rsid w:val="009E5BA3"/>
    <w:rsid w:val="009E66D6"/>
    <w:rsid w:val="009E6813"/>
    <w:rsid w:val="009F246D"/>
    <w:rsid w:val="009F2DD6"/>
    <w:rsid w:val="009F4C66"/>
    <w:rsid w:val="009F699C"/>
    <w:rsid w:val="009F7C2C"/>
    <w:rsid w:val="00A01A6C"/>
    <w:rsid w:val="00A03C9C"/>
    <w:rsid w:val="00A06B6D"/>
    <w:rsid w:val="00A105F7"/>
    <w:rsid w:val="00A10E23"/>
    <w:rsid w:val="00A139DC"/>
    <w:rsid w:val="00A1778A"/>
    <w:rsid w:val="00A24384"/>
    <w:rsid w:val="00A24B1E"/>
    <w:rsid w:val="00A24CE7"/>
    <w:rsid w:val="00A26C70"/>
    <w:rsid w:val="00A323C0"/>
    <w:rsid w:val="00A35453"/>
    <w:rsid w:val="00A36768"/>
    <w:rsid w:val="00A371C4"/>
    <w:rsid w:val="00A375B3"/>
    <w:rsid w:val="00A419B9"/>
    <w:rsid w:val="00A43D33"/>
    <w:rsid w:val="00A46776"/>
    <w:rsid w:val="00A47130"/>
    <w:rsid w:val="00A52D3B"/>
    <w:rsid w:val="00A55272"/>
    <w:rsid w:val="00A56B99"/>
    <w:rsid w:val="00A57649"/>
    <w:rsid w:val="00A61CD9"/>
    <w:rsid w:val="00A62B61"/>
    <w:rsid w:val="00A6392C"/>
    <w:rsid w:val="00A63A8D"/>
    <w:rsid w:val="00A64417"/>
    <w:rsid w:val="00A652A7"/>
    <w:rsid w:val="00A66873"/>
    <w:rsid w:val="00A671B2"/>
    <w:rsid w:val="00A72507"/>
    <w:rsid w:val="00A725FE"/>
    <w:rsid w:val="00A7435B"/>
    <w:rsid w:val="00A87BFF"/>
    <w:rsid w:val="00A91A33"/>
    <w:rsid w:val="00A95431"/>
    <w:rsid w:val="00A96BD1"/>
    <w:rsid w:val="00AA0373"/>
    <w:rsid w:val="00AA061D"/>
    <w:rsid w:val="00AA14AF"/>
    <w:rsid w:val="00AA220C"/>
    <w:rsid w:val="00AA58F3"/>
    <w:rsid w:val="00AA5BA2"/>
    <w:rsid w:val="00AB15E0"/>
    <w:rsid w:val="00AB16D4"/>
    <w:rsid w:val="00AB41A9"/>
    <w:rsid w:val="00AB6895"/>
    <w:rsid w:val="00AB779E"/>
    <w:rsid w:val="00AB7D87"/>
    <w:rsid w:val="00AB7E0A"/>
    <w:rsid w:val="00AC42C7"/>
    <w:rsid w:val="00AC5C7D"/>
    <w:rsid w:val="00AC5E84"/>
    <w:rsid w:val="00AC71DA"/>
    <w:rsid w:val="00AD0725"/>
    <w:rsid w:val="00AD16E7"/>
    <w:rsid w:val="00AD1CBC"/>
    <w:rsid w:val="00AD1CC0"/>
    <w:rsid w:val="00AD2F91"/>
    <w:rsid w:val="00AD366F"/>
    <w:rsid w:val="00AE06F0"/>
    <w:rsid w:val="00AE503A"/>
    <w:rsid w:val="00AE5897"/>
    <w:rsid w:val="00AE5EEF"/>
    <w:rsid w:val="00AE753A"/>
    <w:rsid w:val="00AE7B08"/>
    <w:rsid w:val="00AE7BB1"/>
    <w:rsid w:val="00AF0970"/>
    <w:rsid w:val="00AF1A1B"/>
    <w:rsid w:val="00AF21DF"/>
    <w:rsid w:val="00AF34D3"/>
    <w:rsid w:val="00B0054B"/>
    <w:rsid w:val="00B01344"/>
    <w:rsid w:val="00B0561B"/>
    <w:rsid w:val="00B10C71"/>
    <w:rsid w:val="00B11A02"/>
    <w:rsid w:val="00B11F45"/>
    <w:rsid w:val="00B16F6A"/>
    <w:rsid w:val="00B22008"/>
    <w:rsid w:val="00B22ADD"/>
    <w:rsid w:val="00B22D51"/>
    <w:rsid w:val="00B22EF5"/>
    <w:rsid w:val="00B24520"/>
    <w:rsid w:val="00B247D6"/>
    <w:rsid w:val="00B2536A"/>
    <w:rsid w:val="00B25677"/>
    <w:rsid w:val="00B2635B"/>
    <w:rsid w:val="00B3003F"/>
    <w:rsid w:val="00B307D4"/>
    <w:rsid w:val="00B30BDB"/>
    <w:rsid w:val="00B35774"/>
    <w:rsid w:val="00B37B72"/>
    <w:rsid w:val="00B41AA7"/>
    <w:rsid w:val="00B4317C"/>
    <w:rsid w:val="00B43480"/>
    <w:rsid w:val="00B43A67"/>
    <w:rsid w:val="00B44C7A"/>
    <w:rsid w:val="00B45B9D"/>
    <w:rsid w:val="00B464B8"/>
    <w:rsid w:val="00B47F07"/>
    <w:rsid w:val="00B50676"/>
    <w:rsid w:val="00B5085F"/>
    <w:rsid w:val="00B511D4"/>
    <w:rsid w:val="00B516DD"/>
    <w:rsid w:val="00B52C21"/>
    <w:rsid w:val="00B556FC"/>
    <w:rsid w:val="00B6120A"/>
    <w:rsid w:val="00B61ADE"/>
    <w:rsid w:val="00B6717E"/>
    <w:rsid w:val="00B701BB"/>
    <w:rsid w:val="00B74867"/>
    <w:rsid w:val="00B7660C"/>
    <w:rsid w:val="00B76700"/>
    <w:rsid w:val="00B82565"/>
    <w:rsid w:val="00B8688B"/>
    <w:rsid w:val="00B92C5A"/>
    <w:rsid w:val="00B94266"/>
    <w:rsid w:val="00B95B99"/>
    <w:rsid w:val="00B97029"/>
    <w:rsid w:val="00B97177"/>
    <w:rsid w:val="00BA2CE5"/>
    <w:rsid w:val="00BA566D"/>
    <w:rsid w:val="00BA669E"/>
    <w:rsid w:val="00BA6CA8"/>
    <w:rsid w:val="00BB15E3"/>
    <w:rsid w:val="00BB2B8B"/>
    <w:rsid w:val="00BB796F"/>
    <w:rsid w:val="00BC0812"/>
    <w:rsid w:val="00BC1458"/>
    <w:rsid w:val="00BC3027"/>
    <w:rsid w:val="00BC404E"/>
    <w:rsid w:val="00BC49F9"/>
    <w:rsid w:val="00BC5AF8"/>
    <w:rsid w:val="00BC6B60"/>
    <w:rsid w:val="00BD68EE"/>
    <w:rsid w:val="00BE3475"/>
    <w:rsid w:val="00BE4492"/>
    <w:rsid w:val="00BE5656"/>
    <w:rsid w:val="00BE6178"/>
    <w:rsid w:val="00BE7565"/>
    <w:rsid w:val="00BF5FE8"/>
    <w:rsid w:val="00C056C0"/>
    <w:rsid w:val="00C06388"/>
    <w:rsid w:val="00C07821"/>
    <w:rsid w:val="00C2053C"/>
    <w:rsid w:val="00C205AC"/>
    <w:rsid w:val="00C25516"/>
    <w:rsid w:val="00C3016F"/>
    <w:rsid w:val="00C33787"/>
    <w:rsid w:val="00C41F01"/>
    <w:rsid w:val="00C43C14"/>
    <w:rsid w:val="00C46C49"/>
    <w:rsid w:val="00C51773"/>
    <w:rsid w:val="00C5226A"/>
    <w:rsid w:val="00C5304D"/>
    <w:rsid w:val="00C54553"/>
    <w:rsid w:val="00C54672"/>
    <w:rsid w:val="00C568A2"/>
    <w:rsid w:val="00C56D21"/>
    <w:rsid w:val="00C60741"/>
    <w:rsid w:val="00C60984"/>
    <w:rsid w:val="00C60EC0"/>
    <w:rsid w:val="00C61AB7"/>
    <w:rsid w:val="00C628A8"/>
    <w:rsid w:val="00C70ED3"/>
    <w:rsid w:val="00C7184C"/>
    <w:rsid w:val="00C73B5A"/>
    <w:rsid w:val="00C74E0E"/>
    <w:rsid w:val="00C76003"/>
    <w:rsid w:val="00C76E90"/>
    <w:rsid w:val="00C81E86"/>
    <w:rsid w:val="00C82610"/>
    <w:rsid w:val="00C8316D"/>
    <w:rsid w:val="00C83380"/>
    <w:rsid w:val="00C840AB"/>
    <w:rsid w:val="00C87B14"/>
    <w:rsid w:val="00C90C0C"/>
    <w:rsid w:val="00CA02B8"/>
    <w:rsid w:val="00CA135B"/>
    <w:rsid w:val="00CA33B2"/>
    <w:rsid w:val="00CA4817"/>
    <w:rsid w:val="00CA5C3A"/>
    <w:rsid w:val="00CA5EA2"/>
    <w:rsid w:val="00CA6E71"/>
    <w:rsid w:val="00CB01A1"/>
    <w:rsid w:val="00CB02D2"/>
    <w:rsid w:val="00CB121E"/>
    <w:rsid w:val="00CB1AD7"/>
    <w:rsid w:val="00CB298C"/>
    <w:rsid w:val="00CB2AFD"/>
    <w:rsid w:val="00CB2D39"/>
    <w:rsid w:val="00CB457C"/>
    <w:rsid w:val="00CB5908"/>
    <w:rsid w:val="00CB6BAE"/>
    <w:rsid w:val="00CB6CC5"/>
    <w:rsid w:val="00CB70B0"/>
    <w:rsid w:val="00CC12A8"/>
    <w:rsid w:val="00CC1CB6"/>
    <w:rsid w:val="00CC2303"/>
    <w:rsid w:val="00CC2403"/>
    <w:rsid w:val="00CC321A"/>
    <w:rsid w:val="00CC49AE"/>
    <w:rsid w:val="00CC510D"/>
    <w:rsid w:val="00CD06EC"/>
    <w:rsid w:val="00CD3207"/>
    <w:rsid w:val="00CD338E"/>
    <w:rsid w:val="00CD3457"/>
    <w:rsid w:val="00CD7B71"/>
    <w:rsid w:val="00CE1586"/>
    <w:rsid w:val="00CE4A0B"/>
    <w:rsid w:val="00D0101D"/>
    <w:rsid w:val="00D033F3"/>
    <w:rsid w:val="00D04473"/>
    <w:rsid w:val="00D060A9"/>
    <w:rsid w:val="00D11C33"/>
    <w:rsid w:val="00D13041"/>
    <w:rsid w:val="00D16D33"/>
    <w:rsid w:val="00D16FA2"/>
    <w:rsid w:val="00D17D59"/>
    <w:rsid w:val="00D22303"/>
    <w:rsid w:val="00D2449F"/>
    <w:rsid w:val="00D267BB"/>
    <w:rsid w:val="00D34976"/>
    <w:rsid w:val="00D34C1B"/>
    <w:rsid w:val="00D3631C"/>
    <w:rsid w:val="00D4162A"/>
    <w:rsid w:val="00D41771"/>
    <w:rsid w:val="00D469F9"/>
    <w:rsid w:val="00D50743"/>
    <w:rsid w:val="00D529F4"/>
    <w:rsid w:val="00D53606"/>
    <w:rsid w:val="00D5418B"/>
    <w:rsid w:val="00D575D1"/>
    <w:rsid w:val="00D61B87"/>
    <w:rsid w:val="00D67D0D"/>
    <w:rsid w:val="00D74520"/>
    <w:rsid w:val="00D76AF5"/>
    <w:rsid w:val="00D77090"/>
    <w:rsid w:val="00D80AE5"/>
    <w:rsid w:val="00D84816"/>
    <w:rsid w:val="00D93581"/>
    <w:rsid w:val="00DA43A6"/>
    <w:rsid w:val="00DA447B"/>
    <w:rsid w:val="00DA4FBB"/>
    <w:rsid w:val="00DA66DC"/>
    <w:rsid w:val="00DA6F81"/>
    <w:rsid w:val="00DA7162"/>
    <w:rsid w:val="00DB3662"/>
    <w:rsid w:val="00DB45E0"/>
    <w:rsid w:val="00DB585D"/>
    <w:rsid w:val="00DB7864"/>
    <w:rsid w:val="00DB7A28"/>
    <w:rsid w:val="00DC03BF"/>
    <w:rsid w:val="00DC08F9"/>
    <w:rsid w:val="00DC2D37"/>
    <w:rsid w:val="00DC2D64"/>
    <w:rsid w:val="00DC2E46"/>
    <w:rsid w:val="00DC3684"/>
    <w:rsid w:val="00DC5942"/>
    <w:rsid w:val="00DC5E12"/>
    <w:rsid w:val="00DC6272"/>
    <w:rsid w:val="00DC652E"/>
    <w:rsid w:val="00DD444B"/>
    <w:rsid w:val="00DE1F91"/>
    <w:rsid w:val="00DE4615"/>
    <w:rsid w:val="00DE6753"/>
    <w:rsid w:val="00DF5506"/>
    <w:rsid w:val="00DF554C"/>
    <w:rsid w:val="00DF7085"/>
    <w:rsid w:val="00DF70B7"/>
    <w:rsid w:val="00E04452"/>
    <w:rsid w:val="00E05669"/>
    <w:rsid w:val="00E05DC1"/>
    <w:rsid w:val="00E068C5"/>
    <w:rsid w:val="00E15357"/>
    <w:rsid w:val="00E16693"/>
    <w:rsid w:val="00E16E39"/>
    <w:rsid w:val="00E17686"/>
    <w:rsid w:val="00E25D16"/>
    <w:rsid w:val="00E265F7"/>
    <w:rsid w:val="00E27A03"/>
    <w:rsid w:val="00E27D6F"/>
    <w:rsid w:val="00E33297"/>
    <w:rsid w:val="00E335B7"/>
    <w:rsid w:val="00E3535B"/>
    <w:rsid w:val="00E3591F"/>
    <w:rsid w:val="00E410C4"/>
    <w:rsid w:val="00E42CD8"/>
    <w:rsid w:val="00E52955"/>
    <w:rsid w:val="00E53E06"/>
    <w:rsid w:val="00E55617"/>
    <w:rsid w:val="00E65A58"/>
    <w:rsid w:val="00E66532"/>
    <w:rsid w:val="00E66664"/>
    <w:rsid w:val="00E734C3"/>
    <w:rsid w:val="00E734D3"/>
    <w:rsid w:val="00E73F48"/>
    <w:rsid w:val="00E753CC"/>
    <w:rsid w:val="00E805FA"/>
    <w:rsid w:val="00E82B38"/>
    <w:rsid w:val="00E82D05"/>
    <w:rsid w:val="00E833C9"/>
    <w:rsid w:val="00E83D62"/>
    <w:rsid w:val="00E855EB"/>
    <w:rsid w:val="00E865C1"/>
    <w:rsid w:val="00E871E5"/>
    <w:rsid w:val="00EA0280"/>
    <w:rsid w:val="00EA7839"/>
    <w:rsid w:val="00EA7A2A"/>
    <w:rsid w:val="00EB0370"/>
    <w:rsid w:val="00EB1238"/>
    <w:rsid w:val="00EB2722"/>
    <w:rsid w:val="00EB3332"/>
    <w:rsid w:val="00EB610D"/>
    <w:rsid w:val="00EB783F"/>
    <w:rsid w:val="00EC2969"/>
    <w:rsid w:val="00EC30FC"/>
    <w:rsid w:val="00EC551D"/>
    <w:rsid w:val="00EC5875"/>
    <w:rsid w:val="00ED10F3"/>
    <w:rsid w:val="00ED2C91"/>
    <w:rsid w:val="00ED4686"/>
    <w:rsid w:val="00ED4EE2"/>
    <w:rsid w:val="00ED7346"/>
    <w:rsid w:val="00EE46E5"/>
    <w:rsid w:val="00EE4778"/>
    <w:rsid w:val="00EF490C"/>
    <w:rsid w:val="00EF5DCC"/>
    <w:rsid w:val="00EF6904"/>
    <w:rsid w:val="00EF6A5D"/>
    <w:rsid w:val="00F008A3"/>
    <w:rsid w:val="00F01975"/>
    <w:rsid w:val="00F049C8"/>
    <w:rsid w:val="00F05C7F"/>
    <w:rsid w:val="00F16B10"/>
    <w:rsid w:val="00F2176D"/>
    <w:rsid w:val="00F25C78"/>
    <w:rsid w:val="00F278E8"/>
    <w:rsid w:val="00F303CD"/>
    <w:rsid w:val="00F30A22"/>
    <w:rsid w:val="00F31855"/>
    <w:rsid w:val="00F32915"/>
    <w:rsid w:val="00F33A4E"/>
    <w:rsid w:val="00F41820"/>
    <w:rsid w:val="00F41DC7"/>
    <w:rsid w:val="00F45231"/>
    <w:rsid w:val="00F4636C"/>
    <w:rsid w:val="00F46D40"/>
    <w:rsid w:val="00F50BF0"/>
    <w:rsid w:val="00F53428"/>
    <w:rsid w:val="00F60234"/>
    <w:rsid w:val="00F63613"/>
    <w:rsid w:val="00F637E4"/>
    <w:rsid w:val="00F66B0B"/>
    <w:rsid w:val="00F66FC9"/>
    <w:rsid w:val="00F703E8"/>
    <w:rsid w:val="00F70F04"/>
    <w:rsid w:val="00F71638"/>
    <w:rsid w:val="00F724EE"/>
    <w:rsid w:val="00F72EB6"/>
    <w:rsid w:val="00F7367B"/>
    <w:rsid w:val="00F747FE"/>
    <w:rsid w:val="00F7662E"/>
    <w:rsid w:val="00F774C4"/>
    <w:rsid w:val="00F81058"/>
    <w:rsid w:val="00F813E3"/>
    <w:rsid w:val="00F83762"/>
    <w:rsid w:val="00F84BB1"/>
    <w:rsid w:val="00F86CFF"/>
    <w:rsid w:val="00F9544C"/>
    <w:rsid w:val="00F9705C"/>
    <w:rsid w:val="00F970E8"/>
    <w:rsid w:val="00F97A55"/>
    <w:rsid w:val="00FA1EB9"/>
    <w:rsid w:val="00FA2484"/>
    <w:rsid w:val="00FA6499"/>
    <w:rsid w:val="00FB0DDD"/>
    <w:rsid w:val="00FB1FA9"/>
    <w:rsid w:val="00FB394E"/>
    <w:rsid w:val="00FB5C03"/>
    <w:rsid w:val="00FC10B5"/>
    <w:rsid w:val="00FC730A"/>
    <w:rsid w:val="00FD0B8F"/>
    <w:rsid w:val="00FD282C"/>
    <w:rsid w:val="00FD2AFD"/>
    <w:rsid w:val="00FD5E27"/>
    <w:rsid w:val="00FE1CB9"/>
    <w:rsid w:val="00FE2150"/>
    <w:rsid w:val="00FE36B8"/>
    <w:rsid w:val="00FE7945"/>
    <w:rsid w:val="00FF002C"/>
    <w:rsid w:val="00FF2C30"/>
    <w:rsid w:val="00FF42B1"/>
    <w:rsid w:val="00FF66EE"/>
    <w:rsid w:val="00FF6CE5"/>
    <w:rsid w:val="00FF6E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10) + 4 pt,Scale 100%,Header or footer (6) + Times New Roman1"/>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Body text (4) + Arial,Not Bold5,Body text (18) + 15 pt,Body text (16) + 14 pt"/>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Body text (2) + 10 pt"/>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Body text (2) + 13 pt2"/>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Body text (2) + 10.5 pt"/>
    <w:rsid w:val="006E272F"/>
    <w:rPr>
      <w:i/>
      <w:iCs/>
      <w:spacing w:val="3"/>
      <w:sz w:val="22"/>
      <w:szCs w:val="22"/>
      <w:shd w:val="clear" w:color="auto" w:fill="FFFFFF"/>
    </w:rPr>
  </w:style>
  <w:style w:type="character" w:customStyle="1" w:styleId="BodytextItalic3">
    <w:name w:val="Body text + Italic3"/>
    <w:aliases w:val="Spacing 0 pt31,Body text + 16.5 pt,Bold8,Body text (2) + 10 pt3"/>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2) + 11.5 pt,Body text (2) + 16 pt,Body text (16) + 13 pt1,Body text (2) + 15 pt,Body text (5) + 12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Body text (2) + 8 pt1"/>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
    <w:name w:val="Heading #6_"/>
    <w:link w:val="Heading60"/>
    <w:rsid w:val="006E272F"/>
    <w:rPr>
      <w:spacing w:val="4"/>
      <w:sz w:val="22"/>
      <w:szCs w:val="22"/>
      <w:shd w:val="clear" w:color="auto" w:fill="FFFFFF"/>
    </w:rPr>
  </w:style>
  <w:style w:type="character" w:customStyle="1" w:styleId="Heading6Italic">
    <w:name w:val="Heading #6 + Italic"/>
    <w:aliases w:val="Spacing 0 pt27,Header or footer (4) + Times New Roman,10 pt,Heading #1 + Times New Roman,Spacing 1 pt2,Body text (2) + Italic3"/>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Header or footer (6) + Times New Roman,Other + 14 pt"/>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5) + Arial,5.5 pt,Heading #8 + 16 pt"/>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Body text (2) + Candara"/>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Body text (2) + 11.5 pt1,Header or footer + 9.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2) + CordiaUPC,11 pt1,Spacing -1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Bold12"/>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2) + 13 pt1,Spacing 1 pt,Body text (23) + Not Bold"/>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Body text (24) + 15 pt"/>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4) + 14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Heading #8 + 16 pt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2) + 16 pt1,Body text (2) + 12 pt1,Body text (2) + Italic2"/>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Body text (16) + 12 pt,Body text (7) + Italic"/>
    <w:rsid w:val="006E272F"/>
    <w:rPr>
      <w:b/>
      <w:bCs/>
      <w:spacing w:val="3"/>
      <w:sz w:val="28"/>
      <w:szCs w:val="28"/>
      <w:shd w:val="clear" w:color="auto" w:fill="FFFFFF"/>
    </w:rPr>
  </w:style>
  <w:style w:type="character" w:customStyle="1" w:styleId="Bodytext3Italic1">
    <w:name w:val="Body text (3) + Italic1"/>
    <w:aliases w:val="Spacing 0 pt3,Body text + 7.5 pt1,Heading #1 + Not Bold,Body text (10) + Not Italic"/>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0) + Not Italic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10 pt1,Body text (2) + 12 pt2"/>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6E272F"/>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lang w:val="en-US" w:eastAsia="en-US"/>
    </w:rPr>
  </w:style>
  <w:style w:type="paragraph" w:styleId="FootnoteText">
    <w:name w:val="footnote text"/>
    <w:basedOn w:val="Normal"/>
    <w:link w:val="FootnoteTextChar"/>
    <w:rsid w:val="006E272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Body text (2) + Candara1"/>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Heading #4 + 18 pt"/>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6Char">
    <w:name w:val="TOC 6 Char"/>
    <w:link w:val="TOC6"/>
    <w:rsid w:val="006C480E"/>
    <w:rPr>
      <w:rFonts w:ascii="Arial" w:hAnsi="Arial" w:cs="Arial"/>
      <w:shd w:val="clear" w:color="auto" w:fill="FFFFFF"/>
    </w:rPr>
  </w:style>
  <w:style w:type="character" w:customStyle="1" w:styleId="Other">
    <w:name w:val="Other_"/>
    <w:link w:val="Other0"/>
    <w:rsid w:val="006C480E"/>
    <w:rPr>
      <w:rFonts w:ascii="Arial" w:hAnsi="Arial" w:cs="Arial"/>
      <w:shd w:val="clear" w:color="auto" w:fill="FFFFFF"/>
    </w:rPr>
  </w:style>
  <w:style w:type="character" w:customStyle="1" w:styleId="Bodytext13NotBold">
    <w:name w:val="Body text (13) + Not Bold"/>
    <w:rsid w:val="006C480E"/>
    <w:rPr>
      <w:rFonts w:ascii="Arial" w:hAnsi="Arial" w:cs="Arial"/>
      <w:b/>
      <w:bCs/>
      <w:i/>
      <w:iCs/>
      <w:noProof/>
      <w:sz w:val="13"/>
      <w:szCs w:val="13"/>
      <w:u w:val="none"/>
      <w:shd w:val="clear" w:color="auto" w:fill="FFFFFF"/>
      <w:lang w:val="en-US" w:eastAsia="en-US"/>
    </w:rPr>
  </w:style>
  <w:style w:type="character" w:customStyle="1" w:styleId="Bodytext2TimesNewRoman">
    <w:name w:val="Body text (2) + Times New Roman"/>
    <w:aliases w:val="6.5 pt"/>
    <w:rsid w:val="006C480E"/>
    <w:rPr>
      <w:rFonts w:ascii="Times New Roman" w:hAnsi="Times New Roman" w:cs="Times New Roman"/>
      <w:i/>
      <w:iCs/>
      <w:spacing w:val="1"/>
      <w:sz w:val="13"/>
      <w:szCs w:val="13"/>
      <w:u w:val="none"/>
      <w:shd w:val="clear" w:color="auto" w:fill="FFFFFF"/>
    </w:rPr>
  </w:style>
  <w:style w:type="character" w:customStyle="1" w:styleId="Bodytext9Spacing0pt">
    <w:name w:val="Body text (9) + Spacing 0 pt"/>
    <w:rsid w:val="006C480E"/>
    <w:rPr>
      <w:rFonts w:ascii="Arial" w:hAnsi="Arial" w:cs="Arial"/>
      <w:b/>
      <w:bCs/>
      <w:spacing w:val="-10"/>
      <w:sz w:val="26"/>
      <w:szCs w:val="26"/>
      <w:u w:val="none"/>
      <w:shd w:val="clear" w:color="auto" w:fill="FFFFFF"/>
      <w:lang w:val="en-US" w:eastAsia="en-US"/>
    </w:rPr>
  </w:style>
  <w:style w:type="character" w:customStyle="1" w:styleId="Bodytext285pt">
    <w:name w:val="Body text (2) + 8.5 pt"/>
    <w:rsid w:val="006C480E"/>
    <w:rPr>
      <w:rFonts w:ascii="Arial" w:hAnsi="Arial" w:cs="Arial"/>
      <w:i/>
      <w:iCs/>
      <w:spacing w:val="1"/>
      <w:sz w:val="17"/>
      <w:szCs w:val="17"/>
      <w:u w:val="none"/>
      <w:shd w:val="clear" w:color="auto" w:fill="FFFFFF"/>
    </w:rPr>
  </w:style>
  <w:style w:type="character" w:customStyle="1" w:styleId="Bodytext2Bold">
    <w:name w:val="Body text (2) + Bold"/>
    <w:rsid w:val="006C480E"/>
    <w:rPr>
      <w:rFonts w:ascii="Arial" w:hAnsi="Arial" w:cs="Arial"/>
      <w:b/>
      <w:bCs/>
      <w:i/>
      <w:iCs/>
      <w:spacing w:val="1"/>
      <w:sz w:val="22"/>
      <w:szCs w:val="22"/>
      <w:u w:val="none"/>
      <w:shd w:val="clear" w:color="auto" w:fill="FFFFFF"/>
    </w:rPr>
  </w:style>
  <w:style w:type="character" w:customStyle="1" w:styleId="Bodytext1955pt">
    <w:name w:val="Body text (19) + 5.5 pt"/>
    <w:aliases w:val="Not Bold4"/>
    <w:rsid w:val="006C480E"/>
    <w:rPr>
      <w:rFonts w:ascii="Trebuchet MS" w:hAnsi="Trebuchet MS" w:cs="Trebuchet MS"/>
      <w:b w:val="0"/>
      <w:bCs w:val="0"/>
      <w:spacing w:val="3"/>
      <w:sz w:val="11"/>
      <w:szCs w:val="11"/>
      <w:u w:val="none"/>
      <w:shd w:val="clear" w:color="auto" w:fill="FFFFFF"/>
    </w:rPr>
  </w:style>
  <w:style w:type="character" w:customStyle="1" w:styleId="Bodytext2Bold2">
    <w:name w:val="Body text (2) + Bold2"/>
    <w:rsid w:val="006C480E"/>
    <w:rPr>
      <w:rFonts w:ascii="Arial" w:hAnsi="Arial" w:cs="Arial"/>
      <w:b/>
      <w:bCs/>
      <w:i/>
      <w:iCs/>
      <w:spacing w:val="1"/>
      <w:sz w:val="22"/>
      <w:szCs w:val="22"/>
      <w:u w:val="none"/>
      <w:shd w:val="clear" w:color="auto" w:fill="FFFFFF"/>
    </w:rPr>
  </w:style>
  <w:style w:type="character" w:customStyle="1" w:styleId="Bodytext13Spacing0pt">
    <w:name w:val="Body text (13) + Spacing 0 pt"/>
    <w:rsid w:val="006C480E"/>
    <w:rPr>
      <w:rFonts w:ascii="Arial" w:hAnsi="Arial" w:cs="Arial"/>
      <w:b/>
      <w:bCs/>
      <w:i/>
      <w:iCs/>
      <w:noProof/>
      <w:spacing w:val="-10"/>
      <w:sz w:val="13"/>
      <w:szCs w:val="13"/>
      <w:u w:val="none"/>
      <w:shd w:val="clear" w:color="auto" w:fill="FFFFFF"/>
    </w:rPr>
  </w:style>
  <w:style w:type="character" w:customStyle="1" w:styleId="Bodytext2112pt">
    <w:name w:val="Body text (21) + 12 pt"/>
    <w:aliases w:val="Not Bold3,Body text (21) + 9.5 pt"/>
    <w:rsid w:val="006C480E"/>
    <w:rPr>
      <w:rFonts w:ascii="Arial" w:hAnsi="Arial" w:cs="Arial"/>
      <w:b w:val="0"/>
      <w:bCs w:val="0"/>
      <w:spacing w:val="0"/>
      <w:sz w:val="24"/>
      <w:szCs w:val="24"/>
      <w:u w:val="none"/>
      <w:shd w:val="clear" w:color="auto" w:fill="FFFFFF"/>
    </w:rPr>
  </w:style>
  <w:style w:type="character" w:customStyle="1" w:styleId="Bodytext2Spacing1pt">
    <w:name w:val="Body text (2) + Spacing 1 pt"/>
    <w:rsid w:val="006C480E"/>
    <w:rPr>
      <w:rFonts w:ascii="Arial" w:hAnsi="Arial" w:cs="Arial"/>
      <w:i/>
      <w:iCs/>
      <w:spacing w:val="20"/>
      <w:sz w:val="24"/>
      <w:szCs w:val="24"/>
      <w:u w:val="none"/>
      <w:shd w:val="clear" w:color="auto" w:fill="FFFFFF"/>
    </w:rPr>
  </w:style>
  <w:style w:type="character" w:customStyle="1" w:styleId="Bodytext2Bold1">
    <w:name w:val="Body text (2) + Bold1"/>
    <w:rsid w:val="006C480E"/>
    <w:rPr>
      <w:rFonts w:ascii="Arial" w:hAnsi="Arial" w:cs="Arial"/>
      <w:b/>
      <w:bCs/>
      <w:i/>
      <w:iCs/>
      <w:spacing w:val="1"/>
      <w:sz w:val="22"/>
      <w:szCs w:val="22"/>
      <w:u w:val="none"/>
      <w:shd w:val="clear" w:color="auto" w:fill="FFFFFF"/>
      <w:lang w:val="en-US" w:eastAsia="en-US"/>
    </w:rPr>
  </w:style>
  <w:style w:type="character" w:customStyle="1" w:styleId="Bodytext2Spacing1pt1">
    <w:name w:val="Body text (2) + Spacing 1 pt1"/>
    <w:rsid w:val="006C480E"/>
    <w:rPr>
      <w:rFonts w:ascii="Arial" w:hAnsi="Arial" w:cs="Arial"/>
      <w:i/>
      <w:iCs/>
      <w:spacing w:val="20"/>
      <w:sz w:val="22"/>
      <w:szCs w:val="22"/>
      <w:u w:val="none"/>
      <w:shd w:val="clear" w:color="auto" w:fill="FFFFFF"/>
    </w:rPr>
  </w:style>
  <w:style w:type="character" w:customStyle="1" w:styleId="Bodytext10Spacing-1pt">
    <w:name w:val="Body text (10) + Spacing -1 pt"/>
    <w:rsid w:val="006C480E"/>
    <w:rPr>
      <w:rFonts w:ascii="Times New Roman" w:hAnsi="Times New Roman" w:cs="Times New Roman"/>
      <w:b/>
      <w:bCs/>
      <w:spacing w:val="-20"/>
      <w:w w:val="200"/>
      <w:sz w:val="11"/>
      <w:szCs w:val="11"/>
      <w:u w:val="none"/>
      <w:shd w:val="clear" w:color="auto" w:fill="FFFFFF"/>
    </w:rPr>
  </w:style>
  <w:style w:type="character" w:customStyle="1" w:styleId="Bodytext4Spacing0pt1">
    <w:name w:val="Body text (4) + Spacing 0 pt1"/>
    <w:rsid w:val="006C480E"/>
    <w:rPr>
      <w:rFonts w:ascii="Times New Roman" w:hAnsi="Times New Roman" w:cs="Times New Roman"/>
      <w:i w:val="0"/>
      <w:iCs w:val="0"/>
      <w:spacing w:val="0"/>
      <w:sz w:val="18"/>
      <w:szCs w:val="18"/>
      <w:u w:val="none"/>
      <w:shd w:val="clear" w:color="auto" w:fill="FFFFFF"/>
    </w:rPr>
  </w:style>
  <w:style w:type="character" w:customStyle="1" w:styleId="Bodytext6Spacing1pt">
    <w:name w:val="Body text (6) + Spacing 1 pt"/>
    <w:rsid w:val="006C480E"/>
    <w:rPr>
      <w:rFonts w:ascii="Arial" w:hAnsi="Arial" w:cs="Arial"/>
      <w:i/>
      <w:iCs/>
      <w:spacing w:val="20"/>
      <w:sz w:val="23"/>
      <w:szCs w:val="23"/>
      <w:u w:val="none"/>
      <w:shd w:val="clear" w:color="auto" w:fill="FFFFFF"/>
      <w:lang w:val="en-US" w:eastAsia="en-US"/>
    </w:rPr>
  </w:style>
  <w:style w:type="character" w:customStyle="1" w:styleId="Bodytext2Italic1">
    <w:name w:val="Body text (2) + Italic1"/>
    <w:aliases w:val="Spacing 1 pt1,Small Caps1"/>
    <w:rsid w:val="006C480E"/>
    <w:rPr>
      <w:rFonts w:ascii="Arial" w:hAnsi="Arial" w:cs="Arial"/>
      <w:i w:val="0"/>
      <w:iCs w:val="0"/>
      <w:spacing w:val="20"/>
      <w:sz w:val="22"/>
      <w:szCs w:val="22"/>
      <w:u w:val="none"/>
      <w:shd w:val="clear" w:color="auto" w:fill="FFFFFF"/>
    </w:rPr>
  </w:style>
  <w:style w:type="character" w:customStyle="1" w:styleId="Bodytext1313pt">
    <w:name w:val="Body text (13) + 13 pt"/>
    <w:rsid w:val="006C480E"/>
    <w:rPr>
      <w:rFonts w:ascii="Arial" w:hAnsi="Arial" w:cs="Arial"/>
      <w:b/>
      <w:bCs/>
      <w:i/>
      <w:iCs/>
      <w:noProof/>
      <w:sz w:val="26"/>
      <w:szCs w:val="26"/>
      <w:u w:val="none"/>
      <w:shd w:val="clear" w:color="auto" w:fill="FFFFFF"/>
      <w:lang w:val="en-US" w:eastAsia="en-US"/>
    </w:rPr>
  </w:style>
  <w:style w:type="character" w:customStyle="1" w:styleId="Bodytext222">
    <w:name w:val="Body text (2)2"/>
    <w:rsid w:val="006C480E"/>
    <w:rPr>
      <w:rFonts w:ascii="Arial" w:hAnsi="Arial" w:cs="Arial"/>
      <w:i/>
      <w:iCs/>
      <w:spacing w:val="1"/>
      <w:sz w:val="24"/>
      <w:szCs w:val="24"/>
      <w:u w:val="none"/>
      <w:shd w:val="clear" w:color="auto" w:fill="FFFFFF"/>
    </w:rPr>
  </w:style>
  <w:style w:type="character" w:customStyle="1" w:styleId="Bodytext210pt2">
    <w:name w:val="Body text (2) + 10 pt2"/>
    <w:rsid w:val="006C480E"/>
    <w:rPr>
      <w:rFonts w:ascii="Arial" w:hAnsi="Arial" w:cs="Arial"/>
      <w:i/>
      <w:iCs/>
      <w:spacing w:val="1"/>
      <w:sz w:val="20"/>
      <w:szCs w:val="20"/>
      <w:u w:val="none"/>
      <w:shd w:val="clear" w:color="auto" w:fill="FFFFFF"/>
    </w:rPr>
  </w:style>
  <w:style w:type="character" w:customStyle="1" w:styleId="Bodytext2TimesNewRoman1">
    <w:name w:val="Body text (2) + Times New Roman1"/>
    <w:aliases w:val="34 pt"/>
    <w:rsid w:val="006C480E"/>
    <w:rPr>
      <w:rFonts w:ascii="Times New Roman" w:hAnsi="Times New Roman" w:cs="Times New Roman"/>
      <w:i/>
      <w:iCs/>
      <w:spacing w:val="1"/>
      <w:sz w:val="68"/>
      <w:szCs w:val="68"/>
      <w:u w:val="none"/>
      <w:shd w:val="clear" w:color="auto" w:fill="FFFFFF"/>
    </w:rPr>
  </w:style>
  <w:style w:type="character" w:customStyle="1" w:styleId="Bodytext24pt1">
    <w:name w:val="Body text (2) + 4 pt1"/>
    <w:rsid w:val="006C480E"/>
    <w:rPr>
      <w:rFonts w:ascii="Arial" w:hAnsi="Arial" w:cs="Arial"/>
      <w:i/>
      <w:iCs/>
      <w:spacing w:val="1"/>
      <w:sz w:val="8"/>
      <w:szCs w:val="8"/>
      <w:u w:val="none"/>
      <w:shd w:val="clear" w:color="auto" w:fill="FFFFFF"/>
    </w:rPr>
  </w:style>
  <w:style w:type="character" w:customStyle="1" w:styleId="Heading33">
    <w:name w:val="Heading #3 (3)_"/>
    <w:link w:val="Heading331"/>
    <w:rsid w:val="006C480E"/>
    <w:rPr>
      <w:rFonts w:ascii="Arial" w:hAnsi="Arial" w:cs="Arial"/>
      <w:b/>
      <w:bCs/>
      <w:spacing w:val="-20"/>
      <w:sz w:val="26"/>
      <w:szCs w:val="26"/>
      <w:shd w:val="clear" w:color="auto" w:fill="FFFFFF"/>
    </w:rPr>
  </w:style>
  <w:style w:type="character" w:customStyle="1" w:styleId="Heading330">
    <w:name w:val="Heading #3 (3)"/>
    <w:rsid w:val="006C480E"/>
    <w:rPr>
      <w:rFonts w:ascii="Arial" w:hAnsi="Arial" w:cs="Arial"/>
      <w:b/>
      <w:bCs/>
      <w:spacing w:val="-20"/>
      <w:sz w:val="26"/>
      <w:szCs w:val="26"/>
      <w:u w:val="single"/>
      <w:shd w:val="clear" w:color="auto" w:fill="FFFFFF"/>
    </w:rPr>
  </w:style>
  <w:style w:type="character" w:customStyle="1" w:styleId="Heading22Spacing-2pt">
    <w:name w:val="Heading #2 (2) + Spacing -2 pt"/>
    <w:rsid w:val="006C480E"/>
    <w:rPr>
      <w:rFonts w:ascii="Arial" w:hAnsi="Arial" w:cs="Arial"/>
      <w:spacing w:val="-40"/>
      <w:sz w:val="23"/>
      <w:szCs w:val="23"/>
      <w:u w:val="single"/>
      <w:shd w:val="clear" w:color="auto" w:fill="FFFFFF"/>
    </w:rPr>
  </w:style>
  <w:style w:type="character" w:customStyle="1" w:styleId="Headerorfooter7SmallCaps">
    <w:name w:val="Header or footer (7) + Small Caps"/>
    <w:rsid w:val="006C480E"/>
    <w:rPr>
      <w:rFonts w:ascii="Times New Roman" w:hAnsi="Times New Roman" w:cs="Times New Roman"/>
      <w:smallCaps/>
      <w:spacing w:val="0"/>
      <w:sz w:val="8"/>
      <w:szCs w:val="8"/>
      <w:u w:val="none"/>
      <w:shd w:val="clear" w:color="auto" w:fill="FFFFFF"/>
      <w:lang w:val="en-US" w:eastAsia="en-US"/>
    </w:rPr>
  </w:style>
  <w:style w:type="character" w:customStyle="1" w:styleId="Bodytext25">
    <w:name w:val="Body text (25)_"/>
    <w:link w:val="Bodytext250"/>
    <w:rsid w:val="006C480E"/>
    <w:rPr>
      <w:rFonts w:ascii="Arial" w:hAnsi="Arial" w:cs="Arial"/>
      <w:b/>
      <w:bCs/>
      <w:spacing w:val="-10"/>
      <w:sz w:val="32"/>
      <w:szCs w:val="32"/>
      <w:shd w:val="clear" w:color="auto" w:fill="FFFFFF"/>
    </w:rPr>
  </w:style>
  <w:style w:type="character" w:customStyle="1" w:styleId="Bodytext2CourierNew">
    <w:name w:val="Body text (2) + Courier New"/>
    <w:aliases w:val="14 pt"/>
    <w:rsid w:val="006C480E"/>
    <w:rPr>
      <w:rFonts w:ascii="Courier New" w:hAnsi="Courier New" w:cs="Courier New"/>
      <w:i/>
      <w:iCs/>
      <w:spacing w:val="1"/>
      <w:sz w:val="28"/>
      <w:szCs w:val="28"/>
      <w:u w:val="none"/>
      <w:shd w:val="clear" w:color="auto" w:fill="FFFFFF"/>
      <w:lang w:val="en-US" w:eastAsia="en-US"/>
    </w:rPr>
  </w:style>
  <w:style w:type="character" w:customStyle="1" w:styleId="Bodytext26">
    <w:name w:val="Body text (26)_"/>
    <w:link w:val="Bodytext260"/>
    <w:rsid w:val="006C480E"/>
    <w:rPr>
      <w:sz w:val="13"/>
      <w:szCs w:val="13"/>
      <w:shd w:val="clear" w:color="auto" w:fill="FFFFFF"/>
    </w:rPr>
  </w:style>
  <w:style w:type="paragraph" w:customStyle="1" w:styleId="Headerorfooter1">
    <w:name w:val="Header or footer1"/>
    <w:basedOn w:val="Normal"/>
    <w:rsid w:val="006C480E"/>
    <w:pPr>
      <w:widowControl w:val="0"/>
      <w:shd w:val="clear" w:color="auto" w:fill="FFFFFF"/>
      <w:spacing w:line="240" w:lineRule="atLeast"/>
    </w:pPr>
    <w:rPr>
      <w:rFonts w:ascii="Arial" w:eastAsia="DejaVu Sans Condensed" w:hAnsi="Arial" w:cs="Arial"/>
      <w:sz w:val="22"/>
      <w:szCs w:val="22"/>
    </w:rPr>
  </w:style>
  <w:style w:type="paragraph" w:customStyle="1" w:styleId="Bodytext131">
    <w:name w:val="Body text (13)1"/>
    <w:basedOn w:val="Normal"/>
    <w:rsid w:val="006C480E"/>
    <w:pPr>
      <w:widowControl w:val="0"/>
      <w:shd w:val="clear" w:color="auto" w:fill="FFFFFF"/>
      <w:spacing w:after="480" w:line="240" w:lineRule="atLeast"/>
      <w:ind w:hanging="1020"/>
      <w:jc w:val="both"/>
    </w:pPr>
    <w:rPr>
      <w:rFonts w:ascii="Arial" w:eastAsia="DejaVu Sans Condensed" w:hAnsi="Arial" w:cs="Arial"/>
      <w:b/>
      <w:bCs/>
      <w:lang w:val="vi-VN"/>
    </w:rPr>
  </w:style>
  <w:style w:type="paragraph" w:styleId="TOC6">
    <w:name w:val="toc 6"/>
    <w:basedOn w:val="Normal"/>
    <w:next w:val="Normal"/>
    <w:link w:val="TOC6Char"/>
    <w:autoRedefine/>
    <w:rsid w:val="006C480E"/>
    <w:pPr>
      <w:widowControl w:val="0"/>
      <w:shd w:val="clear" w:color="auto" w:fill="FFFFFF"/>
      <w:spacing w:before="540" w:line="398" w:lineRule="exact"/>
      <w:jc w:val="both"/>
    </w:pPr>
    <w:rPr>
      <w:rFonts w:ascii="Arial" w:hAnsi="Arial" w:cs="Arial"/>
      <w:sz w:val="20"/>
      <w:szCs w:val="20"/>
    </w:rPr>
  </w:style>
  <w:style w:type="paragraph" w:customStyle="1" w:styleId="Other0">
    <w:name w:val="Other"/>
    <w:basedOn w:val="Normal"/>
    <w:link w:val="Other"/>
    <w:rsid w:val="006C480E"/>
    <w:pPr>
      <w:widowControl w:val="0"/>
      <w:shd w:val="clear" w:color="auto" w:fill="FFFFFF"/>
      <w:spacing w:line="394" w:lineRule="exact"/>
    </w:pPr>
    <w:rPr>
      <w:rFonts w:ascii="Arial" w:hAnsi="Arial" w:cs="Arial"/>
      <w:sz w:val="20"/>
      <w:szCs w:val="20"/>
    </w:rPr>
  </w:style>
  <w:style w:type="paragraph" w:customStyle="1" w:styleId="Picturecaption1">
    <w:name w:val="Picture caption1"/>
    <w:basedOn w:val="Normal"/>
    <w:rsid w:val="006C480E"/>
    <w:pPr>
      <w:widowControl w:val="0"/>
      <w:shd w:val="clear" w:color="auto" w:fill="FFFFFF"/>
      <w:spacing w:line="240" w:lineRule="atLeast"/>
    </w:pPr>
    <w:rPr>
      <w:rFonts w:ascii="Arial" w:eastAsia="DejaVu Sans Condensed" w:hAnsi="Arial" w:cs="Arial"/>
      <w:lang w:val="vi-VN"/>
    </w:rPr>
  </w:style>
  <w:style w:type="paragraph" w:customStyle="1" w:styleId="Tablecaption21">
    <w:name w:val="Table caption (2)1"/>
    <w:basedOn w:val="Normal"/>
    <w:rsid w:val="006C480E"/>
    <w:pPr>
      <w:widowControl w:val="0"/>
      <w:shd w:val="clear" w:color="auto" w:fill="FFFFFF"/>
      <w:spacing w:before="180" w:line="240" w:lineRule="atLeast"/>
    </w:pPr>
    <w:rPr>
      <w:rFonts w:ascii="Arial" w:eastAsia="DejaVu Sans Condensed" w:hAnsi="Arial" w:cs="Arial"/>
      <w:b/>
      <w:bCs/>
      <w:lang w:val="vi-VN"/>
    </w:rPr>
  </w:style>
  <w:style w:type="paragraph" w:customStyle="1" w:styleId="Heading321">
    <w:name w:val="Heading #3 (2)1"/>
    <w:basedOn w:val="Normal"/>
    <w:rsid w:val="006C480E"/>
    <w:pPr>
      <w:widowControl w:val="0"/>
      <w:shd w:val="clear" w:color="auto" w:fill="FFFFFF"/>
      <w:spacing w:line="240" w:lineRule="atLeast"/>
      <w:jc w:val="both"/>
      <w:outlineLvl w:val="2"/>
    </w:pPr>
    <w:rPr>
      <w:rFonts w:ascii="Arial" w:eastAsia="DejaVu Sans Condensed" w:hAnsi="Arial" w:cs="Arial"/>
      <w:lang w:val="vi-VN"/>
    </w:rPr>
  </w:style>
  <w:style w:type="paragraph" w:customStyle="1" w:styleId="Heading331">
    <w:name w:val="Heading #3 (3)1"/>
    <w:basedOn w:val="Normal"/>
    <w:link w:val="Heading33"/>
    <w:rsid w:val="006C480E"/>
    <w:pPr>
      <w:widowControl w:val="0"/>
      <w:shd w:val="clear" w:color="auto" w:fill="FFFFFF"/>
      <w:spacing w:line="432" w:lineRule="exact"/>
      <w:outlineLvl w:val="2"/>
    </w:pPr>
    <w:rPr>
      <w:rFonts w:ascii="Arial" w:hAnsi="Arial" w:cs="Arial"/>
      <w:b/>
      <w:bCs/>
      <w:spacing w:val="-20"/>
      <w:sz w:val="26"/>
      <w:szCs w:val="26"/>
    </w:rPr>
  </w:style>
  <w:style w:type="paragraph" w:customStyle="1" w:styleId="Bodytext250">
    <w:name w:val="Body text (25)"/>
    <w:basedOn w:val="Normal"/>
    <w:link w:val="Bodytext25"/>
    <w:rsid w:val="006C480E"/>
    <w:pPr>
      <w:widowControl w:val="0"/>
      <w:shd w:val="clear" w:color="auto" w:fill="FFFFFF"/>
      <w:spacing w:line="394" w:lineRule="exact"/>
      <w:jc w:val="both"/>
    </w:pPr>
    <w:rPr>
      <w:rFonts w:ascii="Arial" w:hAnsi="Arial" w:cs="Arial"/>
      <w:b/>
      <w:bCs/>
      <w:spacing w:val="-10"/>
      <w:sz w:val="32"/>
      <w:szCs w:val="32"/>
    </w:rPr>
  </w:style>
  <w:style w:type="paragraph" w:customStyle="1" w:styleId="Bodytext260">
    <w:name w:val="Body text (26)"/>
    <w:basedOn w:val="Normal"/>
    <w:link w:val="Bodytext26"/>
    <w:rsid w:val="006C480E"/>
    <w:pPr>
      <w:widowControl w:val="0"/>
      <w:shd w:val="clear" w:color="auto" w:fill="FFFFFF"/>
      <w:spacing w:line="240" w:lineRule="atLeast"/>
    </w:pPr>
    <w:rPr>
      <w:sz w:val="13"/>
      <w:szCs w:val="13"/>
    </w:rPr>
  </w:style>
  <w:style w:type="character" w:customStyle="1" w:styleId="Bodytext11NotItalic">
    <w:name w:val="Body text (11) + Not Italic"/>
    <w:rsid w:val="00E265F7"/>
    <w:rPr>
      <w:rFonts w:ascii="Times New Roman" w:hAnsi="Times New Roman" w:cs="Times New Roman"/>
      <w:i w:val="0"/>
      <w:iCs w:val="0"/>
      <w:spacing w:val="0"/>
      <w:sz w:val="28"/>
      <w:szCs w:val="28"/>
      <w:u w:val="none"/>
      <w:shd w:val="clear" w:color="auto" w:fill="FFFFFF"/>
    </w:rPr>
  </w:style>
  <w:style w:type="character" w:customStyle="1" w:styleId="Bodytext16Spacing0pt">
    <w:name w:val="Body text (16) + Spacing 0 pt"/>
    <w:rsid w:val="00E265F7"/>
    <w:rPr>
      <w:rFonts w:ascii="Times New Roman" w:hAnsi="Times New Roman" w:cs="Times New Roman"/>
      <w:b w:val="0"/>
      <w:bCs w:val="0"/>
      <w:i/>
      <w:iCs/>
      <w:spacing w:val="-10"/>
      <w:sz w:val="30"/>
      <w:szCs w:val="30"/>
      <w:u w:val="none"/>
      <w:shd w:val="clear" w:color="auto" w:fill="FFFFFF"/>
    </w:rPr>
  </w:style>
  <w:style w:type="character" w:customStyle="1" w:styleId="Bodytext16NotBold">
    <w:name w:val="Body text (16) + Not Bold"/>
    <w:rsid w:val="00E265F7"/>
    <w:rPr>
      <w:rFonts w:ascii="Times New Roman" w:hAnsi="Times New Roman" w:cs="Times New Roman"/>
      <w:b w:val="0"/>
      <w:bCs w:val="0"/>
      <w:i/>
      <w:iCs/>
      <w:spacing w:val="0"/>
      <w:sz w:val="30"/>
      <w:szCs w:val="30"/>
      <w:u w:val="none"/>
      <w:shd w:val="clear" w:color="auto" w:fill="FFFFFF"/>
    </w:rPr>
  </w:style>
  <w:style w:type="character" w:customStyle="1" w:styleId="Bodytext312pt">
    <w:name w:val="Body text (3) + 12 pt"/>
    <w:aliases w:val="Italic7"/>
    <w:rsid w:val="00E265F7"/>
    <w:rPr>
      <w:rFonts w:ascii="Times New Roman" w:hAnsi="Times New Roman" w:cs="Times New Roman"/>
      <w:b w:val="0"/>
      <w:bCs w:val="0"/>
      <w:i/>
      <w:iCs/>
      <w:spacing w:val="8"/>
      <w:sz w:val="24"/>
      <w:szCs w:val="24"/>
      <w:u w:val="none"/>
      <w:shd w:val="clear" w:color="auto" w:fill="FFFFFF"/>
    </w:rPr>
  </w:style>
  <w:style w:type="character" w:customStyle="1" w:styleId="Bodytext16Spacing2pt">
    <w:name w:val="Body text (16) + Spacing 2 pt"/>
    <w:rsid w:val="00E265F7"/>
    <w:rPr>
      <w:rFonts w:ascii="Times New Roman" w:hAnsi="Times New Roman" w:cs="Times New Roman"/>
      <w:b w:val="0"/>
      <w:bCs w:val="0"/>
      <w:i/>
      <w:iCs/>
      <w:spacing w:val="40"/>
      <w:sz w:val="30"/>
      <w:szCs w:val="30"/>
      <w:u w:val="none"/>
      <w:shd w:val="clear" w:color="auto" w:fill="FFFFFF"/>
    </w:rPr>
  </w:style>
  <w:style w:type="character" w:customStyle="1" w:styleId="Bodytext2BookmanOldStyle">
    <w:name w:val="Body text (2) + Bookman Old Style"/>
    <w:rsid w:val="00E265F7"/>
    <w:rPr>
      <w:rFonts w:ascii="Bookman Old Style" w:hAnsi="Bookman Old Style" w:cs="Bookman Old Style"/>
      <w:i/>
      <w:iCs/>
      <w:spacing w:val="1"/>
      <w:sz w:val="28"/>
      <w:szCs w:val="28"/>
      <w:u w:val="none"/>
      <w:shd w:val="clear" w:color="auto" w:fill="FFFFFF"/>
    </w:rPr>
  </w:style>
  <w:style w:type="character" w:customStyle="1" w:styleId="Heading64">
    <w:name w:val="Heading #6 (4)_"/>
    <w:link w:val="Heading640"/>
    <w:rsid w:val="00E265F7"/>
    <w:rPr>
      <w:b/>
      <w:bCs/>
      <w:sz w:val="28"/>
      <w:szCs w:val="28"/>
      <w:shd w:val="clear" w:color="auto" w:fill="FFFFFF"/>
      <w:lang w:val="de-DE" w:eastAsia="de-DE"/>
    </w:rPr>
  </w:style>
  <w:style w:type="character" w:customStyle="1" w:styleId="Bodytext27">
    <w:name w:val="Body text (27)_"/>
    <w:link w:val="Bodytext270"/>
    <w:rsid w:val="00E265F7"/>
    <w:rPr>
      <w:b/>
      <w:bCs/>
      <w:sz w:val="28"/>
      <w:szCs w:val="28"/>
      <w:shd w:val="clear" w:color="auto" w:fill="FFFFFF"/>
      <w:lang w:val="de-DE" w:eastAsia="de-DE"/>
    </w:rPr>
  </w:style>
  <w:style w:type="character" w:customStyle="1" w:styleId="Bodytext2Consolas">
    <w:name w:val="Body text (2) + Consolas"/>
    <w:aliases w:val="4.5 pt"/>
    <w:rsid w:val="00E265F7"/>
    <w:rPr>
      <w:rFonts w:ascii="Consolas" w:hAnsi="Consolas" w:cs="Consolas"/>
      <w:i/>
      <w:iCs/>
      <w:spacing w:val="1"/>
      <w:sz w:val="9"/>
      <w:szCs w:val="9"/>
      <w:u w:val="none"/>
      <w:shd w:val="clear" w:color="auto" w:fill="FFFFFF"/>
    </w:rPr>
  </w:style>
  <w:style w:type="paragraph" w:customStyle="1" w:styleId="Bodytext121">
    <w:name w:val="Body text (12)1"/>
    <w:basedOn w:val="Normal"/>
    <w:rsid w:val="00E265F7"/>
    <w:pPr>
      <w:widowControl w:val="0"/>
      <w:shd w:val="clear" w:color="auto" w:fill="FFFFFF"/>
      <w:spacing w:before="300" w:line="336" w:lineRule="exact"/>
      <w:ind w:hanging="1200"/>
      <w:jc w:val="center"/>
    </w:pPr>
    <w:rPr>
      <w:rFonts w:eastAsia="Microsoft Sans Serif"/>
      <w:sz w:val="28"/>
      <w:szCs w:val="28"/>
      <w:lang w:val="vi-VN"/>
    </w:rPr>
  </w:style>
  <w:style w:type="paragraph" w:customStyle="1" w:styleId="Bodytext111">
    <w:name w:val="Body text (11)1"/>
    <w:basedOn w:val="Normal"/>
    <w:rsid w:val="00E265F7"/>
    <w:pPr>
      <w:widowControl w:val="0"/>
      <w:shd w:val="clear" w:color="auto" w:fill="FFFFFF"/>
      <w:spacing w:before="120" w:after="300" w:line="240" w:lineRule="atLeast"/>
      <w:jc w:val="right"/>
    </w:pPr>
    <w:rPr>
      <w:rFonts w:eastAsia="Microsoft Sans Serif"/>
      <w:i/>
      <w:iCs/>
      <w:sz w:val="28"/>
      <w:szCs w:val="28"/>
      <w:lang w:val="vi-VN"/>
    </w:rPr>
  </w:style>
  <w:style w:type="paragraph" w:customStyle="1" w:styleId="Bodytext181">
    <w:name w:val="Body text (18)1"/>
    <w:basedOn w:val="Normal"/>
    <w:rsid w:val="00E265F7"/>
    <w:pPr>
      <w:widowControl w:val="0"/>
      <w:shd w:val="clear" w:color="auto" w:fill="FFFFFF"/>
      <w:spacing w:line="240" w:lineRule="atLeast"/>
      <w:jc w:val="center"/>
    </w:pPr>
    <w:rPr>
      <w:rFonts w:eastAsia="Microsoft Sans Serif"/>
      <w:sz w:val="28"/>
      <w:szCs w:val="28"/>
      <w:lang w:val="vi-VN"/>
    </w:rPr>
  </w:style>
  <w:style w:type="paragraph" w:customStyle="1" w:styleId="Bodytext161">
    <w:name w:val="Body text (16)1"/>
    <w:basedOn w:val="Normal"/>
    <w:rsid w:val="00E265F7"/>
    <w:pPr>
      <w:widowControl w:val="0"/>
      <w:shd w:val="clear" w:color="auto" w:fill="FFFFFF"/>
      <w:spacing w:before="60" w:after="60" w:line="240" w:lineRule="atLeast"/>
      <w:ind w:firstLine="600"/>
      <w:jc w:val="both"/>
    </w:pPr>
    <w:rPr>
      <w:rFonts w:eastAsia="Microsoft Sans Serif"/>
      <w:b/>
      <w:bCs/>
      <w:sz w:val="30"/>
      <w:szCs w:val="30"/>
      <w:lang w:val="vi-VN"/>
    </w:rPr>
  </w:style>
  <w:style w:type="paragraph" w:customStyle="1" w:styleId="Heading631">
    <w:name w:val="Heading #6 (3)1"/>
    <w:basedOn w:val="Normal"/>
    <w:rsid w:val="00E265F7"/>
    <w:pPr>
      <w:widowControl w:val="0"/>
      <w:shd w:val="clear" w:color="auto" w:fill="FFFFFF"/>
      <w:spacing w:before="120" w:after="240" w:line="336" w:lineRule="exact"/>
      <w:ind w:hanging="620"/>
      <w:outlineLvl w:val="5"/>
    </w:pPr>
    <w:rPr>
      <w:rFonts w:eastAsia="Microsoft Sans Serif"/>
      <w:b/>
      <w:bCs/>
      <w:sz w:val="30"/>
      <w:szCs w:val="30"/>
      <w:lang w:val="vi-VN"/>
    </w:rPr>
  </w:style>
  <w:style w:type="paragraph" w:customStyle="1" w:styleId="Heading640">
    <w:name w:val="Heading #6 (4)"/>
    <w:basedOn w:val="Normal"/>
    <w:link w:val="Heading64"/>
    <w:rsid w:val="00E265F7"/>
    <w:pPr>
      <w:widowControl w:val="0"/>
      <w:shd w:val="clear" w:color="auto" w:fill="FFFFFF"/>
      <w:spacing w:before="60" w:after="60" w:line="240" w:lineRule="atLeast"/>
      <w:jc w:val="both"/>
      <w:outlineLvl w:val="5"/>
    </w:pPr>
    <w:rPr>
      <w:b/>
      <w:bCs/>
      <w:sz w:val="28"/>
      <w:szCs w:val="28"/>
      <w:lang w:val="de-DE" w:eastAsia="de-DE"/>
    </w:rPr>
  </w:style>
  <w:style w:type="paragraph" w:customStyle="1" w:styleId="Bodytext270">
    <w:name w:val="Body text (27)"/>
    <w:basedOn w:val="Normal"/>
    <w:link w:val="Bodytext27"/>
    <w:rsid w:val="00E265F7"/>
    <w:pPr>
      <w:widowControl w:val="0"/>
      <w:shd w:val="clear" w:color="auto" w:fill="FFFFFF"/>
      <w:spacing w:after="60" w:line="240" w:lineRule="atLeast"/>
    </w:pPr>
    <w:rPr>
      <w:b/>
      <w:bCs/>
      <w:sz w:val="28"/>
      <w:szCs w:val="28"/>
      <w:lang w:val="de-DE" w:eastAsia="de-DE"/>
    </w:rPr>
  </w:style>
  <w:style w:type="character" w:customStyle="1" w:styleId="Heading100">
    <w:name w:val="Heading #10_"/>
    <w:link w:val="Heading101"/>
    <w:rsid w:val="005E6C0B"/>
    <w:rPr>
      <w:b/>
      <w:bCs/>
      <w:sz w:val="28"/>
      <w:szCs w:val="28"/>
      <w:shd w:val="clear" w:color="auto" w:fill="FFFFFF"/>
    </w:rPr>
  </w:style>
  <w:style w:type="character" w:customStyle="1" w:styleId="Heading10NotBold">
    <w:name w:val="Heading #10 + Not Bold"/>
    <w:basedOn w:val="Heading100"/>
    <w:rsid w:val="005E6C0B"/>
    <w:rPr>
      <w:b/>
      <w:bCs/>
      <w:sz w:val="28"/>
      <w:szCs w:val="28"/>
      <w:shd w:val="clear" w:color="auto" w:fill="FFFFFF"/>
    </w:rPr>
  </w:style>
  <w:style w:type="character" w:customStyle="1" w:styleId="Heading8">
    <w:name w:val="Heading #8_"/>
    <w:link w:val="Heading80"/>
    <w:rsid w:val="005E6C0B"/>
    <w:rPr>
      <w:b/>
      <w:bCs/>
      <w:i/>
      <w:iCs/>
      <w:spacing w:val="70"/>
      <w:sz w:val="21"/>
      <w:szCs w:val="21"/>
      <w:shd w:val="clear" w:color="auto" w:fill="FFFFFF"/>
    </w:rPr>
  </w:style>
  <w:style w:type="character" w:customStyle="1" w:styleId="Bodytext714pt">
    <w:name w:val="Body text (7) + 14 pt"/>
    <w:rsid w:val="005E6C0B"/>
    <w:rPr>
      <w:rFonts w:ascii="Times New Roman" w:hAnsi="Times New Roman" w:cs="Times New Roman"/>
      <w:sz w:val="28"/>
      <w:szCs w:val="28"/>
      <w:u w:val="none"/>
    </w:rPr>
  </w:style>
  <w:style w:type="character" w:customStyle="1" w:styleId="Heading5NotBold">
    <w:name w:val="Heading #5 + Not Bold"/>
    <w:rsid w:val="005E6C0B"/>
    <w:rPr>
      <w:rFonts w:ascii="Times New Roman" w:hAnsi="Times New Roman" w:cs="Times New Roman"/>
      <w:b/>
      <w:bCs/>
      <w:spacing w:val="4"/>
      <w:sz w:val="28"/>
      <w:szCs w:val="28"/>
      <w:u w:val="none"/>
      <w:shd w:val="clear" w:color="auto" w:fill="FFFFFF"/>
    </w:rPr>
  </w:style>
  <w:style w:type="character" w:customStyle="1" w:styleId="Heading102">
    <w:name w:val="Heading #10 (2)_"/>
    <w:link w:val="Heading1020"/>
    <w:rsid w:val="005E6C0B"/>
    <w:rPr>
      <w:b/>
      <w:bCs/>
      <w:sz w:val="26"/>
      <w:szCs w:val="26"/>
      <w:shd w:val="clear" w:color="auto" w:fill="FFFFFF"/>
    </w:rPr>
  </w:style>
  <w:style w:type="character" w:customStyle="1" w:styleId="Heading92">
    <w:name w:val="Heading #9 (2)_"/>
    <w:link w:val="Heading920"/>
    <w:rsid w:val="005E6C0B"/>
    <w:rPr>
      <w:sz w:val="28"/>
      <w:szCs w:val="28"/>
      <w:shd w:val="clear" w:color="auto" w:fill="FFFFFF"/>
    </w:rPr>
  </w:style>
  <w:style w:type="character" w:customStyle="1" w:styleId="Bodytext28pt">
    <w:name w:val="Body text (2) + 8 pt"/>
    <w:rsid w:val="005E6C0B"/>
    <w:rPr>
      <w:rFonts w:ascii="Times New Roman" w:hAnsi="Times New Roman" w:cs="Times New Roman"/>
      <w:sz w:val="16"/>
      <w:szCs w:val="16"/>
      <w:u w:val="none"/>
    </w:rPr>
  </w:style>
  <w:style w:type="character" w:customStyle="1" w:styleId="Bodytext2Italic4">
    <w:name w:val="Body text (2) + Italic4"/>
    <w:rsid w:val="005E6C0B"/>
    <w:rPr>
      <w:rFonts w:ascii="Times New Roman" w:hAnsi="Times New Roman" w:cs="Times New Roman"/>
      <w:i/>
      <w:iCs/>
      <w:sz w:val="28"/>
      <w:szCs w:val="28"/>
      <w:u w:val="none"/>
    </w:rPr>
  </w:style>
  <w:style w:type="character" w:customStyle="1" w:styleId="Heading72">
    <w:name w:val="Heading #7 (2)_"/>
    <w:link w:val="Heading720"/>
    <w:rsid w:val="005E6C0B"/>
    <w:rPr>
      <w:b/>
      <w:bCs/>
      <w:sz w:val="26"/>
      <w:szCs w:val="26"/>
      <w:shd w:val="clear" w:color="auto" w:fill="FFFFFF"/>
    </w:rPr>
  </w:style>
  <w:style w:type="character" w:customStyle="1" w:styleId="Heading9">
    <w:name w:val="Heading #9_"/>
    <w:link w:val="Heading90"/>
    <w:rsid w:val="005E6C0B"/>
    <w:rPr>
      <w:sz w:val="28"/>
      <w:szCs w:val="28"/>
      <w:shd w:val="clear" w:color="auto" w:fill="FFFFFF"/>
    </w:rPr>
  </w:style>
  <w:style w:type="character" w:customStyle="1" w:styleId="Heading7">
    <w:name w:val="Heading #7_"/>
    <w:link w:val="Heading70"/>
    <w:rsid w:val="005E6C0B"/>
    <w:rPr>
      <w:b/>
      <w:bCs/>
      <w:sz w:val="28"/>
      <w:szCs w:val="28"/>
      <w:shd w:val="clear" w:color="auto" w:fill="FFFFFF"/>
    </w:rPr>
  </w:style>
  <w:style w:type="character" w:customStyle="1" w:styleId="Heading7NotBold">
    <w:name w:val="Heading #7 + Not Bold"/>
    <w:basedOn w:val="Heading7"/>
    <w:rsid w:val="005E6C0B"/>
    <w:rPr>
      <w:b/>
      <w:bCs/>
      <w:sz w:val="28"/>
      <w:szCs w:val="28"/>
      <w:shd w:val="clear" w:color="auto" w:fill="FFFFFF"/>
    </w:rPr>
  </w:style>
  <w:style w:type="character" w:customStyle="1" w:styleId="PicturecaptionItalic">
    <w:name w:val="Picture caption + Italic"/>
    <w:rsid w:val="005E6C0B"/>
    <w:rPr>
      <w:rFonts w:ascii="Times New Roman" w:hAnsi="Times New Roman" w:cs="Times New Roman"/>
      <w:i/>
      <w:iCs/>
      <w:sz w:val="28"/>
      <w:szCs w:val="28"/>
      <w:u w:val="none"/>
    </w:rPr>
  </w:style>
  <w:style w:type="character" w:customStyle="1" w:styleId="Other14pt1">
    <w:name w:val="Other + 14 pt1"/>
    <w:rsid w:val="005E6C0B"/>
    <w:rPr>
      <w:rFonts w:ascii="Times New Roman" w:hAnsi="Times New Roman" w:cs="Times New Roman"/>
      <w:sz w:val="28"/>
      <w:szCs w:val="28"/>
      <w:u w:val="none"/>
    </w:rPr>
  </w:style>
  <w:style w:type="character" w:customStyle="1" w:styleId="Tablecaption3Spacing1pt">
    <w:name w:val="Table caption (3) + Spacing 1 pt"/>
    <w:rsid w:val="005E6C0B"/>
    <w:rPr>
      <w:rFonts w:ascii="Times New Roman" w:hAnsi="Times New Roman" w:cs="Times New Roman"/>
      <w:i/>
      <w:iCs/>
      <w:spacing w:val="20"/>
      <w:sz w:val="28"/>
      <w:szCs w:val="28"/>
      <w:u w:val="none"/>
    </w:rPr>
  </w:style>
  <w:style w:type="character" w:customStyle="1" w:styleId="Bodytext4Spacing1pt">
    <w:name w:val="Body text (4) + Spacing 1 pt"/>
    <w:rsid w:val="005E6C0B"/>
    <w:rPr>
      <w:rFonts w:ascii="Times New Roman" w:hAnsi="Times New Roman" w:cs="Times New Roman"/>
      <w:i/>
      <w:iCs/>
      <w:spacing w:val="20"/>
      <w:sz w:val="28"/>
      <w:szCs w:val="28"/>
      <w:u w:val="none"/>
    </w:rPr>
  </w:style>
  <w:style w:type="character" w:customStyle="1" w:styleId="Heading73">
    <w:name w:val="Heading #7 (3)_"/>
    <w:link w:val="Heading730"/>
    <w:rsid w:val="005E6C0B"/>
    <w:rPr>
      <w:rFonts w:ascii="Georgia" w:hAnsi="Georgia" w:cs="Georgia"/>
      <w:b/>
      <w:bCs/>
      <w:sz w:val="26"/>
      <w:szCs w:val="26"/>
      <w:shd w:val="clear" w:color="auto" w:fill="FFFFFF"/>
    </w:rPr>
  </w:style>
  <w:style w:type="character" w:customStyle="1" w:styleId="Heading73TrebuchetMS">
    <w:name w:val="Heading #7 (3) + Trebuchet MS"/>
    <w:aliases w:val="12 pt1"/>
    <w:rsid w:val="005E6C0B"/>
    <w:rPr>
      <w:rFonts w:ascii="Trebuchet MS" w:hAnsi="Trebuchet MS" w:cs="Trebuchet MS"/>
      <w:b/>
      <w:bCs/>
      <w:sz w:val="24"/>
      <w:szCs w:val="24"/>
      <w:u w:val="none"/>
    </w:rPr>
  </w:style>
  <w:style w:type="character" w:customStyle="1" w:styleId="Headerorfooter3NotBold">
    <w:name w:val="Header or footer (3) + Not Bold"/>
    <w:rsid w:val="005E6C0B"/>
    <w:rPr>
      <w:rFonts w:ascii="Times New Roman" w:hAnsi="Times New Roman" w:cs="Times New Roman"/>
      <w:b/>
      <w:bCs/>
      <w:spacing w:val="3"/>
      <w:sz w:val="26"/>
      <w:szCs w:val="26"/>
      <w:u w:val="none"/>
      <w:shd w:val="clear" w:color="auto" w:fill="FFFFFF"/>
    </w:rPr>
  </w:style>
  <w:style w:type="character" w:customStyle="1" w:styleId="Heading116pt1">
    <w:name w:val="Heading #1 + 16 pt1"/>
    <w:rsid w:val="005E6C0B"/>
    <w:rPr>
      <w:rFonts w:ascii="Times New Roman" w:hAnsi="Times New Roman" w:cs="Times New Roman"/>
      <w:sz w:val="32"/>
      <w:szCs w:val="32"/>
      <w:u w:val="none"/>
    </w:rPr>
  </w:style>
  <w:style w:type="character" w:customStyle="1" w:styleId="Heading1Italic">
    <w:name w:val="Heading #1 + Italic"/>
    <w:rsid w:val="005E6C0B"/>
    <w:rPr>
      <w:rFonts w:ascii="Times New Roman" w:hAnsi="Times New Roman" w:cs="Times New Roman"/>
      <w:i/>
      <w:iCs/>
      <w:sz w:val="28"/>
      <w:szCs w:val="28"/>
      <w:u w:val="none"/>
    </w:rPr>
  </w:style>
  <w:style w:type="character" w:customStyle="1" w:styleId="Heading614pt">
    <w:name w:val="Heading #6 + 14 pt"/>
    <w:rsid w:val="005E6C0B"/>
    <w:rPr>
      <w:rFonts w:ascii="Times New Roman" w:hAnsi="Times New Roman" w:cs="Times New Roman"/>
      <w:b/>
      <w:bCs/>
      <w:sz w:val="28"/>
      <w:szCs w:val="28"/>
      <w:u w:val="none"/>
    </w:rPr>
  </w:style>
  <w:style w:type="character" w:customStyle="1" w:styleId="Heading103">
    <w:name w:val="Heading #10 (3)_"/>
    <w:link w:val="Heading1030"/>
    <w:rsid w:val="005E6C0B"/>
    <w:rPr>
      <w:b/>
      <w:bCs/>
      <w:sz w:val="28"/>
      <w:szCs w:val="28"/>
      <w:shd w:val="clear" w:color="auto" w:fill="FFFFFF"/>
    </w:rPr>
  </w:style>
  <w:style w:type="paragraph" w:customStyle="1" w:styleId="Heading101">
    <w:name w:val="Heading #10"/>
    <w:basedOn w:val="Normal"/>
    <w:link w:val="Heading100"/>
    <w:rsid w:val="005E6C0B"/>
    <w:pPr>
      <w:widowControl w:val="0"/>
      <w:shd w:val="clear" w:color="auto" w:fill="FFFFFF"/>
      <w:spacing w:before="960" w:after="120" w:line="240" w:lineRule="atLeast"/>
      <w:jc w:val="center"/>
    </w:pPr>
    <w:rPr>
      <w:b/>
      <w:bCs/>
      <w:sz w:val="28"/>
      <w:szCs w:val="28"/>
      <w:lang w:val="x-none" w:eastAsia="x-none"/>
    </w:rPr>
  </w:style>
  <w:style w:type="paragraph" w:customStyle="1" w:styleId="Heading80">
    <w:name w:val="Heading #8"/>
    <w:basedOn w:val="Normal"/>
    <w:link w:val="Heading8"/>
    <w:rsid w:val="005E6C0B"/>
    <w:pPr>
      <w:widowControl w:val="0"/>
      <w:shd w:val="clear" w:color="auto" w:fill="FFFFFF"/>
      <w:spacing w:line="254" w:lineRule="exact"/>
      <w:jc w:val="center"/>
      <w:outlineLvl w:val="7"/>
    </w:pPr>
    <w:rPr>
      <w:b/>
      <w:bCs/>
      <w:i/>
      <w:iCs/>
      <w:spacing w:val="70"/>
      <w:sz w:val="21"/>
      <w:szCs w:val="21"/>
      <w:lang w:val="x-none" w:eastAsia="x-none"/>
    </w:rPr>
  </w:style>
  <w:style w:type="paragraph" w:customStyle="1" w:styleId="Heading1020">
    <w:name w:val="Heading #10 (2)"/>
    <w:basedOn w:val="Normal"/>
    <w:link w:val="Heading102"/>
    <w:rsid w:val="005E6C0B"/>
    <w:pPr>
      <w:widowControl w:val="0"/>
      <w:shd w:val="clear" w:color="auto" w:fill="FFFFFF"/>
      <w:spacing w:before="120" w:after="120" w:line="240" w:lineRule="atLeast"/>
      <w:ind w:firstLine="700"/>
      <w:jc w:val="both"/>
    </w:pPr>
    <w:rPr>
      <w:b/>
      <w:bCs/>
      <w:sz w:val="26"/>
      <w:szCs w:val="26"/>
      <w:lang w:val="x-none" w:eastAsia="x-none"/>
    </w:rPr>
  </w:style>
  <w:style w:type="paragraph" w:customStyle="1" w:styleId="Heading920">
    <w:name w:val="Heading #9 (2)"/>
    <w:basedOn w:val="Normal"/>
    <w:link w:val="Heading92"/>
    <w:rsid w:val="005E6C0B"/>
    <w:pPr>
      <w:widowControl w:val="0"/>
      <w:shd w:val="clear" w:color="auto" w:fill="FFFFFF"/>
      <w:spacing w:line="374" w:lineRule="exact"/>
      <w:outlineLvl w:val="8"/>
    </w:pPr>
    <w:rPr>
      <w:sz w:val="28"/>
      <w:szCs w:val="28"/>
      <w:lang w:val="x-none" w:eastAsia="x-none"/>
    </w:rPr>
  </w:style>
  <w:style w:type="paragraph" w:customStyle="1" w:styleId="Heading720">
    <w:name w:val="Heading #7 (2)"/>
    <w:basedOn w:val="Normal"/>
    <w:link w:val="Heading72"/>
    <w:rsid w:val="005E6C0B"/>
    <w:pPr>
      <w:widowControl w:val="0"/>
      <w:shd w:val="clear" w:color="auto" w:fill="FFFFFF"/>
      <w:spacing w:after="180" w:line="240" w:lineRule="atLeast"/>
      <w:ind w:firstLine="720"/>
      <w:jc w:val="both"/>
      <w:outlineLvl w:val="6"/>
    </w:pPr>
    <w:rPr>
      <w:b/>
      <w:bCs/>
      <w:sz w:val="26"/>
      <w:szCs w:val="26"/>
      <w:lang w:val="x-none" w:eastAsia="x-none"/>
    </w:rPr>
  </w:style>
  <w:style w:type="paragraph" w:customStyle="1" w:styleId="Heading90">
    <w:name w:val="Heading #9"/>
    <w:basedOn w:val="Normal"/>
    <w:link w:val="Heading9"/>
    <w:rsid w:val="005E6C0B"/>
    <w:pPr>
      <w:widowControl w:val="0"/>
      <w:shd w:val="clear" w:color="auto" w:fill="FFFFFF"/>
      <w:spacing w:before="120" w:after="120" w:line="341" w:lineRule="exact"/>
      <w:ind w:firstLine="740"/>
      <w:jc w:val="both"/>
      <w:outlineLvl w:val="8"/>
    </w:pPr>
    <w:rPr>
      <w:sz w:val="28"/>
      <w:szCs w:val="28"/>
      <w:lang w:val="x-none" w:eastAsia="x-none"/>
    </w:rPr>
  </w:style>
  <w:style w:type="paragraph" w:customStyle="1" w:styleId="Heading70">
    <w:name w:val="Heading #7"/>
    <w:basedOn w:val="Normal"/>
    <w:link w:val="Heading7"/>
    <w:rsid w:val="005E6C0B"/>
    <w:pPr>
      <w:widowControl w:val="0"/>
      <w:shd w:val="clear" w:color="auto" w:fill="FFFFFF"/>
      <w:spacing w:line="437" w:lineRule="exact"/>
      <w:ind w:firstLine="720"/>
      <w:jc w:val="both"/>
      <w:outlineLvl w:val="6"/>
    </w:pPr>
    <w:rPr>
      <w:b/>
      <w:bCs/>
      <w:sz w:val="28"/>
      <w:szCs w:val="28"/>
      <w:lang w:val="x-none" w:eastAsia="x-none"/>
    </w:rPr>
  </w:style>
  <w:style w:type="paragraph" w:customStyle="1" w:styleId="Bodytext1010">
    <w:name w:val="Body text (10)1"/>
    <w:basedOn w:val="Normal"/>
    <w:rsid w:val="005E6C0B"/>
    <w:pPr>
      <w:widowControl w:val="0"/>
      <w:shd w:val="clear" w:color="auto" w:fill="FFFFFF"/>
      <w:spacing w:line="178" w:lineRule="exact"/>
      <w:jc w:val="both"/>
    </w:pPr>
    <w:rPr>
      <w:rFonts w:eastAsia="Microsoft Sans Serif"/>
      <w:i/>
      <w:iCs/>
      <w:spacing w:val="10"/>
      <w:sz w:val="16"/>
      <w:szCs w:val="16"/>
      <w:lang w:val="vi-VN"/>
    </w:rPr>
  </w:style>
  <w:style w:type="paragraph" w:customStyle="1" w:styleId="Heading730">
    <w:name w:val="Heading #7 (3)"/>
    <w:basedOn w:val="Normal"/>
    <w:link w:val="Heading73"/>
    <w:rsid w:val="005E6C0B"/>
    <w:pPr>
      <w:widowControl w:val="0"/>
      <w:shd w:val="clear" w:color="auto" w:fill="FFFFFF"/>
      <w:spacing w:after="120" w:line="240" w:lineRule="atLeast"/>
      <w:outlineLvl w:val="6"/>
    </w:pPr>
    <w:rPr>
      <w:rFonts w:ascii="Georgia" w:hAnsi="Georgia"/>
      <w:b/>
      <w:bCs/>
      <w:sz w:val="26"/>
      <w:szCs w:val="26"/>
      <w:lang w:val="x-none" w:eastAsia="x-none"/>
    </w:rPr>
  </w:style>
  <w:style w:type="paragraph" w:customStyle="1" w:styleId="Heading1030">
    <w:name w:val="Heading #10 (3)"/>
    <w:basedOn w:val="Normal"/>
    <w:link w:val="Heading103"/>
    <w:rsid w:val="005E6C0B"/>
    <w:pPr>
      <w:widowControl w:val="0"/>
      <w:shd w:val="clear" w:color="auto" w:fill="FFFFFF"/>
      <w:spacing w:before="420" w:line="446" w:lineRule="exact"/>
      <w:ind w:firstLine="760"/>
      <w:jc w:val="both"/>
    </w:pPr>
    <w:rPr>
      <w:b/>
      <w:bCs/>
      <w:sz w:val="28"/>
      <w:szCs w:val="28"/>
      <w:lang w:val="x-none" w:eastAsia="x-none"/>
    </w:rPr>
  </w:style>
  <w:style w:type="paragraph" w:styleId="ListParagraph">
    <w:name w:val="List Paragraph"/>
    <w:basedOn w:val="Normal"/>
    <w:uiPriority w:val="34"/>
    <w:qFormat/>
    <w:rsid w:val="004A7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10) + 4 pt,Scale 100%,Header or footer (6) + Times New Roman1"/>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Body text (4) + Arial,Not Bold5,Body text (18) + 15 pt,Body text (16) + 14 pt"/>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Body text (2) + 10 pt"/>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Body text (2) + 13 pt2"/>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Body text (2) + 10.5 pt"/>
    <w:rsid w:val="006E272F"/>
    <w:rPr>
      <w:i/>
      <w:iCs/>
      <w:spacing w:val="3"/>
      <w:sz w:val="22"/>
      <w:szCs w:val="22"/>
      <w:shd w:val="clear" w:color="auto" w:fill="FFFFFF"/>
    </w:rPr>
  </w:style>
  <w:style w:type="character" w:customStyle="1" w:styleId="BodytextItalic3">
    <w:name w:val="Body text + Italic3"/>
    <w:aliases w:val="Spacing 0 pt31,Body text + 16.5 pt,Bold8,Body text (2) + 10 pt3"/>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2) + 11.5 pt,Body text (2) + 16 pt,Body text (16) + 13 pt1,Body text (2) + 15 pt,Body text (5) + 12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Body text (2) + 8 pt1"/>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
    <w:name w:val="Heading #6_"/>
    <w:link w:val="Heading60"/>
    <w:rsid w:val="006E272F"/>
    <w:rPr>
      <w:spacing w:val="4"/>
      <w:sz w:val="22"/>
      <w:szCs w:val="22"/>
      <w:shd w:val="clear" w:color="auto" w:fill="FFFFFF"/>
    </w:rPr>
  </w:style>
  <w:style w:type="character" w:customStyle="1" w:styleId="Heading6Italic">
    <w:name w:val="Heading #6 + Italic"/>
    <w:aliases w:val="Spacing 0 pt27,Header or footer (4) + Times New Roman,10 pt,Heading #1 + Times New Roman,Spacing 1 pt2,Body text (2) + Italic3"/>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Header or footer (6) + Times New Roman,Other + 14 pt"/>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5) + Arial,5.5 pt,Heading #8 + 16 pt"/>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Body text (2) + Candara"/>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Body text (2) + 11.5 pt1,Header or footer + 9.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2) + CordiaUPC,11 pt1,Spacing -1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Bold12"/>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2) + 13 pt1,Spacing 1 pt,Body text (23) + Not Bold"/>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Body text (24) + 15 pt"/>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4) + 14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Heading #8 + 16 pt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2) + 16 pt1,Body text (2) + 12 pt1,Body text (2) + Italic2"/>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Body text (16) + 12 pt,Body text (7) + Italic"/>
    <w:rsid w:val="006E272F"/>
    <w:rPr>
      <w:b/>
      <w:bCs/>
      <w:spacing w:val="3"/>
      <w:sz w:val="28"/>
      <w:szCs w:val="28"/>
      <w:shd w:val="clear" w:color="auto" w:fill="FFFFFF"/>
    </w:rPr>
  </w:style>
  <w:style w:type="character" w:customStyle="1" w:styleId="Bodytext3Italic1">
    <w:name w:val="Body text (3) + Italic1"/>
    <w:aliases w:val="Spacing 0 pt3,Body text + 7.5 pt1,Heading #1 + Not Bold,Body text (10) + Not Italic"/>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0) + Not Italic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10 pt1,Body text (2) + 12 pt2"/>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6E272F"/>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lang w:val="en-US" w:eastAsia="en-US"/>
    </w:rPr>
  </w:style>
  <w:style w:type="paragraph" w:styleId="FootnoteText">
    <w:name w:val="footnote text"/>
    <w:basedOn w:val="Normal"/>
    <w:link w:val="FootnoteTextChar"/>
    <w:rsid w:val="006E272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Body text (2) + Candara1"/>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Heading #4 + 18 pt"/>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6Char">
    <w:name w:val="TOC 6 Char"/>
    <w:link w:val="TOC6"/>
    <w:rsid w:val="006C480E"/>
    <w:rPr>
      <w:rFonts w:ascii="Arial" w:hAnsi="Arial" w:cs="Arial"/>
      <w:shd w:val="clear" w:color="auto" w:fill="FFFFFF"/>
    </w:rPr>
  </w:style>
  <w:style w:type="character" w:customStyle="1" w:styleId="Other">
    <w:name w:val="Other_"/>
    <w:link w:val="Other0"/>
    <w:rsid w:val="006C480E"/>
    <w:rPr>
      <w:rFonts w:ascii="Arial" w:hAnsi="Arial" w:cs="Arial"/>
      <w:shd w:val="clear" w:color="auto" w:fill="FFFFFF"/>
    </w:rPr>
  </w:style>
  <w:style w:type="character" w:customStyle="1" w:styleId="Bodytext13NotBold">
    <w:name w:val="Body text (13) + Not Bold"/>
    <w:rsid w:val="006C480E"/>
    <w:rPr>
      <w:rFonts w:ascii="Arial" w:hAnsi="Arial" w:cs="Arial"/>
      <w:b/>
      <w:bCs/>
      <w:i/>
      <w:iCs/>
      <w:noProof/>
      <w:sz w:val="13"/>
      <w:szCs w:val="13"/>
      <w:u w:val="none"/>
      <w:shd w:val="clear" w:color="auto" w:fill="FFFFFF"/>
      <w:lang w:val="en-US" w:eastAsia="en-US"/>
    </w:rPr>
  </w:style>
  <w:style w:type="character" w:customStyle="1" w:styleId="Bodytext2TimesNewRoman">
    <w:name w:val="Body text (2) + Times New Roman"/>
    <w:aliases w:val="6.5 pt"/>
    <w:rsid w:val="006C480E"/>
    <w:rPr>
      <w:rFonts w:ascii="Times New Roman" w:hAnsi="Times New Roman" w:cs="Times New Roman"/>
      <w:i/>
      <w:iCs/>
      <w:spacing w:val="1"/>
      <w:sz w:val="13"/>
      <w:szCs w:val="13"/>
      <w:u w:val="none"/>
      <w:shd w:val="clear" w:color="auto" w:fill="FFFFFF"/>
    </w:rPr>
  </w:style>
  <w:style w:type="character" w:customStyle="1" w:styleId="Bodytext9Spacing0pt">
    <w:name w:val="Body text (9) + Spacing 0 pt"/>
    <w:rsid w:val="006C480E"/>
    <w:rPr>
      <w:rFonts w:ascii="Arial" w:hAnsi="Arial" w:cs="Arial"/>
      <w:b/>
      <w:bCs/>
      <w:spacing w:val="-10"/>
      <w:sz w:val="26"/>
      <w:szCs w:val="26"/>
      <w:u w:val="none"/>
      <w:shd w:val="clear" w:color="auto" w:fill="FFFFFF"/>
      <w:lang w:val="en-US" w:eastAsia="en-US"/>
    </w:rPr>
  </w:style>
  <w:style w:type="character" w:customStyle="1" w:styleId="Bodytext285pt">
    <w:name w:val="Body text (2) + 8.5 pt"/>
    <w:rsid w:val="006C480E"/>
    <w:rPr>
      <w:rFonts w:ascii="Arial" w:hAnsi="Arial" w:cs="Arial"/>
      <w:i/>
      <w:iCs/>
      <w:spacing w:val="1"/>
      <w:sz w:val="17"/>
      <w:szCs w:val="17"/>
      <w:u w:val="none"/>
      <w:shd w:val="clear" w:color="auto" w:fill="FFFFFF"/>
    </w:rPr>
  </w:style>
  <w:style w:type="character" w:customStyle="1" w:styleId="Bodytext2Bold">
    <w:name w:val="Body text (2) + Bold"/>
    <w:rsid w:val="006C480E"/>
    <w:rPr>
      <w:rFonts w:ascii="Arial" w:hAnsi="Arial" w:cs="Arial"/>
      <w:b/>
      <w:bCs/>
      <w:i/>
      <w:iCs/>
      <w:spacing w:val="1"/>
      <w:sz w:val="22"/>
      <w:szCs w:val="22"/>
      <w:u w:val="none"/>
      <w:shd w:val="clear" w:color="auto" w:fill="FFFFFF"/>
    </w:rPr>
  </w:style>
  <w:style w:type="character" w:customStyle="1" w:styleId="Bodytext1955pt">
    <w:name w:val="Body text (19) + 5.5 pt"/>
    <w:aliases w:val="Not Bold4"/>
    <w:rsid w:val="006C480E"/>
    <w:rPr>
      <w:rFonts w:ascii="Trebuchet MS" w:hAnsi="Trebuchet MS" w:cs="Trebuchet MS"/>
      <w:b w:val="0"/>
      <w:bCs w:val="0"/>
      <w:spacing w:val="3"/>
      <w:sz w:val="11"/>
      <w:szCs w:val="11"/>
      <w:u w:val="none"/>
      <w:shd w:val="clear" w:color="auto" w:fill="FFFFFF"/>
    </w:rPr>
  </w:style>
  <w:style w:type="character" w:customStyle="1" w:styleId="Bodytext2Bold2">
    <w:name w:val="Body text (2) + Bold2"/>
    <w:rsid w:val="006C480E"/>
    <w:rPr>
      <w:rFonts w:ascii="Arial" w:hAnsi="Arial" w:cs="Arial"/>
      <w:b/>
      <w:bCs/>
      <w:i/>
      <w:iCs/>
      <w:spacing w:val="1"/>
      <w:sz w:val="22"/>
      <w:szCs w:val="22"/>
      <w:u w:val="none"/>
      <w:shd w:val="clear" w:color="auto" w:fill="FFFFFF"/>
    </w:rPr>
  </w:style>
  <w:style w:type="character" w:customStyle="1" w:styleId="Bodytext13Spacing0pt">
    <w:name w:val="Body text (13) + Spacing 0 pt"/>
    <w:rsid w:val="006C480E"/>
    <w:rPr>
      <w:rFonts w:ascii="Arial" w:hAnsi="Arial" w:cs="Arial"/>
      <w:b/>
      <w:bCs/>
      <w:i/>
      <w:iCs/>
      <w:noProof/>
      <w:spacing w:val="-10"/>
      <w:sz w:val="13"/>
      <w:szCs w:val="13"/>
      <w:u w:val="none"/>
      <w:shd w:val="clear" w:color="auto" w:fill="FFFFFF"/>
    </w:rPr>
  </w:style>
  <w:style w:type="character" w:customStyle="1" w:styleId="Bodytext2112pt">
    <w:name w:val="Body text (21) + 12 pt"/>
    <w:aliases w:val="Not Bold3,Body text (21) + 9.5 pt"/>
    <w:rsid w:val="006C480E"/>
    <w:rPr>
      <w:rFonts w:ascii="Arial" w:hAnsi="Arial" w:cs="Arial"/>
      <w:b w:val="0"/>
      <w:bCs w:val="0"/>
      <w:spacing w:val="0"/>
      <w:sz w:val="24"/>
      <w:szCs w:val="24"/>
      <w:u w:val="none"/>
      <w:shd w:val="clear" w:color="auto" w:fill="FFFFFF"/>
    </w:rPr>
  </w:style>
  <w:style w:type="character" w:customStyle="1" w:styleId="Bodytext2Spacing1pt">
    <w:name w:val="Body text (2) + Spacing 1 pt"/>
    <w:rsid w:val="006C480E"/>
    <w:rPr>
      <w:rFonts w:ascii="Arial" w:hAnsi="Arial" w:cs="Arial"/>
      <w:i/>
      <w:iCs/>
      <w:spacing w:val="20"/>
      <w:sz w:val="24"/>
      <w:szCs w:val="24"/>
      <w:u w:val="none"/>
      <w:shd w:val="clear" w:color="auto" w:fill="FFFFFF"/>
    </w:rPr>
  </w:style>
  <w:style w:type="character" w:customStyle="1" w:styleId="Bodytext2Bold1">
    <w:name w:val="Body text (2) + Bold1"/>
    <w:rsid w:val="006C480E"/>
    <w:rPr>
      <w:rFonts w:ascii="Arial" w:hAnsi="Arial" w:cs="Arial"/>
      <w:b/>
      <w:bCs/>
      <w:i/>
      <w:iCs/>
      <w:spacing w:val="1"/>
      <w:sz w:val="22"/>
      <w:szCs w:val="22"/>
      <w:u w:val="none"/>
      <w:shd w:val="clear" w:color="auto" w:fill="FFFFFF"/>
      <w:lang w:val="en-US" w:eastAsia="en-US"/>
    </w:rPr>
  </w:style>
  <w:style w:type="character" w:customStyle="1" w:styleId="Bodytext2Spacing1pt1">
    <w:name w:val="Body text (2) + Spacing 1 pt1"/>
    <w:rsid w:val="006C480E"/>
    <w:rPr>
      <w:rFonts w:ascii="Arial" w:hAnsi="Arial" w:cs="Arial"/>
      <w:i/>
      <w:iCs/>
      <w:spacing w:val="20"/>
      <w:sz w:val="22"/>
      <w:szCs w:val="22"/>
      <w:u w:val="none"/>
      <w:shd w:val="clear" w:color="auto" w:fill="FFFFFF"/>
    </w:rPr>
  </w:style>
  <w:style w:type="character" w:customStyle="1" w:styleId="Bodytext10Spacing-1pt">
    <w:name w:val="Body text (10) + Spacing -1 pt"/>
    <w:rsid w:val="006C480E"/>
    <w:rPr>
      <w:rFonts w:ascii="Times New Roman" w:hAnsi="Times New Roman" w:cs="Times New Roman"/>
      <w:b/>
      <w:bCs/>
      <w:spacing w:val="-20"/>
      <w:w w:val="200"/>
      <w:sz w:val="11"/>
      <w:szCs w:val="11"/>
      <w:u w:val="none"/>
      <w:shd w:val="clear" w:color="auto" w:fill="FFFFFF"/>
    </w:rPr>
  </w:style>
  <w:style w:type="character" w:customStyle="1" w:styleId="Bodytext4Spacing0pt1">
    <w:name w:val="Body text (4) + Spacing 0 pt1"/>
    <w:rsid w:val="006C480E"/>
    <w:rPr>
      <w:rFonts w:ascii="Times New Roman" w:hAnsi="Times New Roman" w:cs="Times New Roman"/>
      <w:i w:val="0"/>
      <w:iCs w:val="0"/>
      <w:spacing w:val="0"/>
      <w:sz w:val="18"/>
      <w:szCs w:val="18"/>
      <w:u w:val="none"/>
      <w:shd w:val="clear" w:color="auto" w:fill="FFFFFF"/>
    </w:rPr>
  </w:style>
  <w:style w:type="character" w:customStyle="1" w:styleId="Bodytext6Spacing1pt">
    <w:name w:val="Body text (6) + Spacing 1 pt"/>
    <w:rsid w:val="006C480E"/>
    <w:rPr>
      <w:rFonts w:ascii="Arial" w:hAnsi="Arial" w:cs="Arial"/>
      <w:i/>
      <w:iCs/>
      <w:spacing w:val="20"/>
      <w:sz w:val="23"/>
      <w:szCs w:val="23"/>
      <w:u w:val="none"/>
      <w:shd w:val="clear" w:color="auto" w:fill="FFFFFF"/>
      <w:lang w:val="en-US" w:eastAsia="en-US"/>
    </w:rPr>
  </w:style>
  <w:style w:type="character" w:customStyle="1" w:styleId="Bodytext2Italic1">
    <w:name w:val="Body text (2) + Italic1"/>
    <w:aliases w:val="Spacing 1 pt1,Small Caps1"/>
    <w:rsid w:val="006C480E"/>
    <w:rPr>
      <w:rFonts w:ascii="Arial" w:hAnsi="Arial" w:cs="Arial"/>
      <w:i w:val="0"/>
      <w:iCs w:val="0"/>
      <w:spacing w:val="20"/>
      <w:sz w:val="22"/>
      <w:szCs w:val="22"/>
      <w:u w:val="none"/>
      <w:shd w:val="clear" w:color="auto" w:fill="FFFFFF"/>
    </w:rPr>
  </w:style>
  <w:style w:type="character" w:customStyle="1" w:styleId="Bodytext1313pt">
    <w:name w:val="Body text (13) + 13 pt"/>
    <w:rsid w:val="006C480E"/>
    <w:rPr>
      <w:rFonts w:ascii="Arial" w:hAnsi="Arial" w:cs="Arial"/>
      <w:b/>
      <w:bCs/>
      <w:i/>
      <w:iCs/>
      <w:noProof/>
      <w:sz w:val="26"/>
      <w:szCs w:val="26"/>
      <w:u w:val="none"/>
      <w:shd w:val="clear" w:color="auto" w:fill="FFFFFF"/>
      <w:lang w:val="en-US" w:eastAsia="en-US"/>
    </w:rPr>
  </w:style>
  <w:style w:type="character" w:customStyle="1" w:styleId="Bodytext222">
    <w:name w:val="Body text (2)2"/>
    <w:rsid w:val="006C480E"/>
    <w:rPr>
      <w:rFonts w:ascii="Arial" w:hAnsi="Arial" w:cs="Arial"/>
      <w:i/>
      <w:iCs/>
      <w:spacing w:val="1"/>
      <w:sz w:val="24"/>
      <w:szCs w:val="24"/>
      <w:u w:val="none"/>
      <w:shd w:val="clear" w:color="auto" w:fill="FFFFFF"/>
    </w:rPr>
  </w:style>
  <w:style w:type="character" w:customStyle="1" w:styleId="Bodytext210pt2">
    <w:name w:val="Body text (2) + 10 pt2"/>
    <w:rsid w:val="006C480E"/>
    <w:rPr>
      <w:rFonts w:ascii="Arial" w:hAnsi="Arial" w:cs="Arial"/>
      <w:i/>
      <w:iCs/>
      <w:spacing w:val="1"/>
      <w:sz w:val="20"/>
      <w:szCs w:val="20"/>
      <w:u w:val="none"/>
      <w:shd w:val="clear" w:color="auto" w:fill="FFFFFF"/>
    </w:rPr>
  </w:style>
  <w:style w:type="character" w:customStyle="1" w:styleId="Bodytext2TimesNewRoman1">
    <w:name w:val="Body text (2) + Times New Roman1"/>
    <w:aliases w:val="34 pt"/>
    <w:rsid w:val="006C480E"/>
    <w:rPr>
      <w:rFonts w:ascii="Times New Roman" w:hAnsi="Times New Roman" w:cs="Times New Roman"/>
      <w:i/>
      <w:iCs/>
      <w:spacing w:val="1"/>
      <w:sz w:val="68"/>
      <w:szCs w:val="68"/>
      <w:u w:val="none"/>
      <w:shd w:val="clear" w:color="auto" w:fill="FFFFFF"/>
    </w:rPr>
  </w:style>
  <w:style w:type="character" w:customStyle="1" w:styleId="Bodytext24pt1">
    <w:name w:val="Body text (2) + 4 pt1"/>
    <w:rsid w:val="006C480E"/>
    <w:rPr>
      <w:rFonts w:ascii="Arial" w:hAnsi="Arial" w:cs="Arial"/>
      <w:i/>
      <w:iCs/>
      <w:spacing w:val="1"/>
      <w:sz w:val="8"/>
      <w:szCs w:val="8"/>
      <w:u w:val="none"/>
      <w:shd w:val="clear" w:color="auto" w:fill="FFFFFF"/>
    </w:rPr>
  </w:style>
  <w:style w:type="character" w:customStyle="1" w:styleId="Heading33">
    <w:name w:val="Heading #3 (3)_"/>
    <w:link w:val="Heading331"/>
    <w:rsid w:val="006C480E"/>
    <w:rPr>
      <w:rFonts w:ascii="Arial" w:hAnsi="Arial" w:cs="Arial"/>
      <w:b/>
      <w:bCs/>
      <w:spacing w:val="-20"/>
      <w:sz w:val="26"/>
      <w:szCs w:val="26"/>
      <w:shd w:val="clear" w:color="auto" w:fill="FFFFFF"/>
    </w:rPr>
  </w:style>
  <w:style w:type="character" w:customStyle="1" w:styleId="Heading330">
    <w:name w:val="Heading #3 (3)"/>
    <w:rsid w:val="006C480E"/>
    <w:rPr>
      <w:rFonts w:ascii="Arial" w:hAnsi="Arial" w:cs="Arial"/>
      <w:b/>
      <w:bCs/>
      <w:spacing w:val="-20"/>
      <w:sz w:val="26"/>
      <w:szCs w:val="26"/>
      <w:u w:val="single"/>
      <w:shd w:val="clear" w:color="auto" w:fill="FFFFFF"/>
    </w:rPr>
  </w:style>
  <w:style w:type="character" w:customStyle="1" w:styleId="Heading22Spacing-2pt">
    <w:name w:val="Heading #2 (2) + Spacing -2 pt"/>
    <w:rsid w:val="006C480E"/>
    <w:rPr>
      <w:rFonts w:ascii="Arial" w:hAnsi="Arial" w:cs="Arial"/>
      <w:spacing w:val="-40"/>
      <w:sz w:val="23"/>
      <w:szCs w:val="23"/>
      <w:u w:val="single"/>
      <w:shd w:val="clear" w:color="auto" w:fill="FFFFFF"/>
    </w:rPr>
  </w:style>
  <w:style w:type="character" w:customStyle="1" w:styleId="Headerorfooter7SmallCaps">
    <w:name w:val="Header or footer (7) + Small Caps"/>
    <w:rsid w:val="006C480E"/>
    <w:rPr>
      <w:rFonts w:ascii="Times New Roman" w:hAnsi="Times New Roman" w:cs="Times New Roman"/>
      <w:smallCaps/>
      <w:spacing w:val="0"/>
      <w:sz w:val="8"/>
      <w:szCs w:val="8"/>
      <w:u w:val="none"/>
      <w:shd w:val="clear" w:color="auto" w:fill="FFFFFF"/>
      <w:lang w:val="en-US" w:eastAsia="en-US"/>
    </w:rPr>
  </w:style>
  <w:style w:type="character" w:customStyle="1" w:styleId="Bodytext25">
    <w:name w:val="Body text (25)_"/>
    <w:link w:val="Bodytext250"/>
    <w:rsid w:val="006C480E"/>
    <w:rPr>
      <w:rFonts w:ascii="Arial" w:hAnsi="Arial" w:cs="Arial"/>
      <w:b/>
      <w:bCs/>
      <w:spacing w:val="-10"/>
      <w:sz w:val="32"/>
      <w:szCs w:val="32"/>
      <w:shd w:val="clear" w:color="auto" w:fill="FFFFFF"/>
    </w:rPr>
  </w:style>
  <w:style w:type="character" w:customStyle="1" w:styleId="Bodytext2CourierNew">
    <w:name w:val="Body text (2) + Courier New"/>
    <w:aliases w:val="14 pt"/>
    <w:rsid w:val="006C480E"/>
    <w:rPr>
      <w:rFonts w:ascii="Courier New" w:hAnsi="Courier New" w:cs="Courier New"/>
      <w:i/>
      <w:iCs/>
      <w:spacing w:val="1"/>
      <w:sz w:val="28"/>
      <w:szCs w:val="28"/>
      <w:u w:val="none"/>
      <w:shd w:val="clear" w:color="auto" w:fill="FFFFFF"/>
      <w:lang w:val="en-US" w:eastAsia="en-US"/>
    </w:rPr>
  </w:style>
  <w:style w:type="character" w:customStyle="1" w:styleId="Bodytext26">
    <w:name w:val="Body text (26)_"/>
    <w:link w:val="Bodytext260"/>
    <w:rsid w:val="006C480E"/>
    <w:rPr>
      <w:sz w:val="13"/>
      <w:szCs w:val="13"/>
      <w:shd w:val="clear" w:color="auto" w:fill="FFFFFF"/>
    </w:rPr>
  </w:style>
  <w:style w:type="paragraph" w:customStyle="1" w:styleId="Headerorfooter1">
    <w:name w:val="Header or footer1"/>
    <w:basedOn w:val="Normal"/>
    <w:rsid w:val="006C480E"/>
    <w:pPr>
      <w:widowControl w:val="0"/>
      <w:shd w:val="clear" w:color="auto" w:fill="FFFFFF"/>
      <w:spacing w:line="240" w:lineRule="atLeast"/>
    </w:pPr>
    <w:rPr>
      <w:rFonts w:ascii="Arial" w:eastAsia="DejaVu Sans Condensed" w:hAnsi="Arial" w:cs="Arial"/>
      <w:sz w:val="22"/>
      <w:szCs w:val="22"/>
    </w:rPr>
  </w:style>
  <w:style w:type="paragraph" w:customStyle="1" w:styleId="Bodytext131">
    <w:name w:val="Body text (13)1"/>
    <w:basedOn w:val="Normal"/>
    <w:rsid w:val="006C480E"/>
    <w:pPr>
      <w:widowControl w:val="0"/>
      <w:shd w:val="clear" w:color="auto" w:fill="FFFFFF"/>
      <w:spacing w:after="480" w:line="240" w:lineRule="atLeast"/>
      <w:ind w:hanging="1020"/>
      <w:jc w:val="both"/>
    </w:pPr>
    <w:rPr>
      <w:rFonts w:ascii="Arial" w:eastAsia="DejaVu Sans Condensed" w:hAnsi="Arial" w:cs="Arial"/>
      <w:b/>
      <w:bCs/>
      <w:lang w:val="vi-VN"/>
    </w:rPr>
  </w:style>
  <w:style w:type="paragraph" w:styleId="TOC6">
    <w:name w:val="toc 6"/>
    <w:basedOn w:val="Normal"/>
    <w:next w:val="Normal"/>
    <w:link w:val="TOC6Char"/>
    <w:autoRedefine/>
    <w:rsid w:val="006C480E"/>
    <w:pPr>
      <w:widowControl w:val="0"/>
      <w:shd w:val="clear" w:color="auto" w:fill="FFFFFF"/>
      <w:spacing w:before="540" w:line="398" w:lineRule="exact"/>
      <w:jc w:val="both"/>
    </w:pPr>
    <w:rPr>
      <w:rFonts w:ascii="Arial" w:hAnsi="Arial" w:cs="Arial"/>
      <w:sz w:val="20"/>
      <w:szCs w:val="20"/>
    </w:rPr>
  </w:style>
  <w:style w:type="paragraph" w:customStyle="1" w:styleId="Other0">
    <w:name w:val="Other"/>
    <w:basedOn w:val="Normal"/>
    <w:link w:val="Other"/>
    <w:rsid w:val="006C480E"/>
    <w:pPr>
      <w:widowControl w:val="0"/>
      <w:shd w:val="clear" w:color="auto" w:fill="FFFFFF"/>
      <w:spacing w:line="394" w:lineRule="exact"/>
    </w:pPr>
    <w:rPr>
      <w:rFonts w:ascii="Arial" w:hAnsi="Arial" w:cs="Arial"/>
      <w:sz w:val="20"/>
      <w:szCs w:val="20"/>
    </w:rPr>
  </w:style>
  <w:style w:type="paragraph" w:customStyle="1" w:styleId="Picturecaption1">
    <w:name w:val="Picture caption1"/>
    <w:basedOn w:val="Normal"/>
    <w:rsid w:val="006C480E"/>
    <w:pPr>
      <w:widowControl w:val="0"/>
      <w:shd w:val="clear" w:color="auto" w:fill="FFFFFF"/>
      <w:spacing w:line="240" w:lineRule="atLeast"/>
    </w:pPr>
    <w:rPr>
      <w:rFonts w:ascii="Arial" w:eastAsia="DejaVu Sans Condensed" w:hAnsi="Arial" w:cs="Arial"/>
      <w:lang w:val="vi-VN"/>
    </w:rPr>
  </w:style>
  <w:style w:type="paragraph" w:customStyle="1" w:styleId="Tablecaption21">
    <w:name w:val="Table caption (2)1"/>
    <w:basedOn w:val="Normal"/>
    <w:rsid w:val="006C480E"/>
    <w:pPr>
      <w:widowControl w:val="0"/>
      <w:shd w:val="clear" w:color="auto" w:fill="FFFFFF"/>
      <w:spacing w:before="180" w:line="240" w:lineRule="atLeast"/>
    </w:pPr>
    <w:rPr>
      <w:rFonts w:ascii="Arial" w:eastAsia="DejaVu Sans Condensed" w:hAnsi="Arial" w:cs="Arial"/>
      <w:b/>
      <w:bCs/>
      <w:lang w:val="vi-VN"/>
    </w:rPr>
  </w:style>
  <w:style w:type="paragraph" w:customStyle="1" w:styleId="Heading321">
    <w:name w:val="Heading #3 (2)1"/>
    <w:basedOn w:val="Normal"/>
    <w:rsid w:val="006C480E"/>
    <w:pPr>
      <w:widowControl w:val="0"/>
      <w:shd w:val="clear" w:color="auto" w:fill="FFFFFF"/>
      <w:spacing w:line="240" w:lineRule="atLeast"/>
      <w:jc w:val="both"/>
      <w:outlineLvl w:val="2"/>
    </w:pPr>
    <w:rPr>
      <w:rFonts w:ascii="Arial" w:eastAsia="DejaVu Sans Condensed" w:hAnsi="Arial" w:cs="Arial"/>
      <w:lang w:val="vi-VN"/>
    </w:rPr>
  </w:style>
  <w:style w:type="paragraph" w:customStyle="1" w:styleId="Heading331">
    <w:name w:val="Heading #3 (3)1"/>
    <w:basedOn w:val="Normal"/>
    <w:link w:val="Heading33"/>
    <w:rsid w:val="006C480E"/>
    <w:pPr>
      <w:widowControl w:val="0"/>
      <w:shd w:val="clear" w:color="auto" w:fill="FFFFFF"/>
      <w:spacing w:line="432" w:lineRule="exact"/>
      <w:outlineLvl w:val="2"/>
    </w:pPr>
    <w:rPr>
      <w:rFonts w:ascii="Arial" w:hAnsi="Arial" w:cs="Arial"/>
      <w:b/>
      <w:bCs/>
      <w:spacing w:val="-20"/>
      <w:sz w:val="26"/>
      <w:szCs w:val="26"/>
    </w:rPr>
  </w:style>
  <w:style w:type="paragraph" w:customStyle="1" w:styleId="Bodytext250">
    <w:name w:val="Body text (25)"/>
    <w:basedOn w:val="Normal"/>
    <w:link w:val="Bodytext25"/>
    <w:rsid w:val="006C480E"/>
    <w:pPr>
      <w:widowControl w:val="0"/>
      <w:shd w:val="clear" w:color="auto" w:fill="FFFFFF"/>
      <w:spacing w:line="394" w:lineRule="exact"/>
      <w:jc w:val="both"/>
    </w:pPr>
    <w:rPr>
      <w:rFonts w:ascii="Arial" w:hAnsi="Arial" w:cs="Arial"/>
      <w:b/>
      <w:bCs/>
      <w:spacing w:val="-10"/>
      <w:sz w:val="32"/>
      <w:szCs w:val="32"/>
    </w:rPr>
  </w:style>
  <w:style w:type="paragraph" w:customStyle="1" w:styleId="Bodytext260">
    <w:name w:val="Body text (26)"/>
    <w:basedOn w:val="Normal"/>
    <w:link w:val="Bodytext26"/>
    <w:rsid w:val="006C480E"/>
    <w:pPr>
      <w:widowControl w:val="0"/>
      <w:shd w:val="clear" w:color="auto" w:fill="FFFFFF"/>
      <w:spacing w:line="240" w:lineRule="atLeast"/>
    </w:pPr>
    <w:rPr>
      <w:sz w:val="13"/>
      <w:szCs w:val="13"/>
    </w:rPr>
  </w:style>
  <w:style w:type="character" w:customStyle="1" w:styleId="Bodytext11NotItalic">
    <w:name w:val="Body text (11) + Not Italic"/>
    <w:rsid w:val="00E265F7"/>
    <w:rPr>
      <w:rFonts w:ascii="Times New Roman" w:hAnsi="Times New Roman" w:cs="Times New Roman"/>
      <w:i w:val="0"/>
      <w:iCs w:val="0"/>
      <w:spacing w:val="0"/>
      <w:sz w:val="28"/>
      <w:szCs w:val="28"/>
      <w:u w:val="none"/>
      <w:shd w:val="clear" w:color="auto" w:fill="FFFFFF"/>
    </w:rPr>
  </w:style>
  <w:style w:type="character" w:customStyle="1" w:styleId="Bodytext16Spacing0pt">
    <w:name w:val="Body text (16) + Spacing 0 pt"/>
    <w:rsid w:val="00E265F7"/>
    <w:rPr>
      <w:rFonts w:ascii="Times New Roman" w:hAnsi="Times New Roman" w:cs="Times New Roman"/>
      <w:b w:val="0"/>
      <w:bCs w:val="0"/>
      <w:i/>
      <w:iCs/>
      <w:spacing w:val="-10"/>
      <w:sz w:val="30"/>
      <w:szCs w:val="30"/>
      <w:u w:val="none"/>
      <w:shd w:val="clear" w:color="auto" w:fill="FFFFFF"/>
    </w:rPr>
  </w:style>
  <w:style w:type="character" w:customStyle="1" w:styleId="Bodytext16NotBold">
    <w:name w:val="Body text (16) + Not Bold"/>
    <w:rsid w:val="00E265F7"/>
    <w:rPr>
      <w:rFonts w:ascii="Times New Roman" w:hAnsi="Times New Roman" w:cs="Times New Roman"/>
      <w:b w:val="0"/>
      <w:bCs w:val="0"/>
      <w:i/>
      <w:iCs/>
      <w:spacing w:val="0"/>
      <w:sz w:val="30"/>
      <w:szCs w:val="30"/>
      <w:u w:val="none"/>
      <w:shd w:val="clear" w:color="auto" w:fill="FFFFFF"/>
    </w:rPr>
  </w:style>
  <w:style w:type="character" w:customStyle="1" w:styleId="Bodytext312pt">
    <w:name w:val="Body text (3) + 12 pt"/>
    <w:aliases w:val="Italic7"/>
    <w:rsid w:val="00E265F7"/>
    <w:rPr>
      <w:rFonts w:ascii="Times New Roman" w:hAnsi="Times New Roman" w:cs="Times New Roman"/>
      <w:b w:val="0"/>
      <w:bCs w:val="0"/>
      <w:i/>
      <w:iCs/>
      <w:spacing w:val="8"/>
      <w:sz w:val="24"/>
      <w:szCs w:val="24"/>
      <w:u w:val="none"/>
      <w:shd w:val="clear" w:color="auto" w:fill="FFFFFF"/>
    </w:rPr>
  </w:style>
  <w:style w:type="character" w:customStyle="1" w:styleId="Bodytext16Spacing2pt">
    <w:name w:val="Body text (16) + Spacing 2 pt"/>
    <w:rsid w:val="00E265F7"/>
    <w:rPr>
      <w:rFonts w:ascii="Times New Roman" w:hAnsi="Times New Roman" w:cs="Times New Roman"/>
      <w:b w:val="0"/>
      <w:bCs w:val="0"/>
      <w:i/>
      <w:iCs/>
      <w:spacing w:val="40"/>
      <w:sz w:val="30"/>
      <w:szCs w:val="30"/>
      <w:u w:val="none"/>
      <w:shd w:val="clear" w:color="auto" w:fill="FFFFFF"/>
    </w:rPr>
  </w:style>
  <w:style w:type="character" w:customStyle="1" w:styleId="Bodytext2BookmanOldStyle">
    <w:name w:val="Body text (2) + Bookman Old Style"/>
    <w:rsid w:val="00E265F7"/>
    <w:rPr>
      <w:rFonts w:ascii="Bookman Old Style" w:hAnsi="Bookman Old Style" w:cs="Bookman Old Style"/>
      <w:i/>
      <w:iCs/>
      <w:spacing w:val="1"/>
      <w:sz w:val="28"/>
      <w:szCs w:val="28"/>
      <w:u w:val="none"/>
      <w:shd w:val="clear" w:color="auto" w:fill="FFFFFF"/>
    </w:rPr>
  </w:style>
  <w:style w:type="character" w:customStyle="1" w:styleId="Heading64">
    <w:name w:val="Heading #6 (4)_"/>
    <w:link w:val="Heading640"/>
    <w:rsid w:val="00E265F7"/>
    <w:rPr>
      <w:b/>
      <w:bCs/>
      <w:sz w:val="28"/>
      <w:szCs w:val="28"/>
      <w:shd w:val="clear" w:color="auto" w:fill="FFFFFF"/>
      <w:lang w:val="de-DE" w:eastAsia="de-DE"/>
    </w:rPr>
  </w:style>
  <w:style w:type="character" w:customStyle="1" w:styleId="Bodytext27">
    <w:name w:val="Body text (27)_"/>
    <w:link w:val="Bodytext270"/>
    <w:rsid w:val="00E265F7"/>
    <w:rPr>
      <w:b/>
      <w:bCs/>
      <w:sz w:val="28"/>
      <w:szCs w:val="28"/>
      <w:shd w:val="clear" w:color="auto" w:fill="FFFFFF"/>
      <w:lang w:val="de-DE" w:eastAsia="de-DE"/>
    </w:rPr>
  </w:style>
  <w:style w:type="character" w:customStyle="1" w:styleId="Bodytext2Consolas">
    <w:name w:val="Body text (2) + Consolas"/>
    <w:aliases w:val="4.5 pt"/>
    <w:rsid w:val="00E265F7"/>
    <w:rPr>
      <w:rFonts w:ascii="Consolas" w:hAnsi="Consolas" w:cs="Consolas"/>
      <w:i/>
      <w:iCs/>
      <w:spacing w:val="1"/>
      <w:sz w:val="9"/>
      <w:szCs w:val="9"/>
      <w:u w:val="none"/>
      <w:shd w:val="clear" w:color="auto" w:fill="FFFFFF"/>
    </w:rPr>
  </w:style>
  <w:style w:type="paragraph" w:customStyle="1" w:styleId="Bodytext121">
    <w:name w:val="Body text (12)1"/>
    <w:basedOn w:val="Normal"/>
    <w:rsid w:val="00E265F7"/>
    <w:pPr>
      <w:widowControl w:val="0"/>
      <w:shd w:val="clear" w:color="auto" w:fill="FFFFFF"/>
      <w:spacing w:before="300" w:line="336" w:lineRule="exact"/>
      <w:ind w:hanging="1200"/>
      <w:jc w:val="center"/>
    </w:pPr>
    <w:rPr>
      <w:rFonts w:eastAsia="Microsoft Sans Serif"/>
      <w:sz w:val="28"/>
      <w:szCs w:val="28"/>
      <w:lang w:val="vi-VN"/>
    </w:rPr>
  </w:style>
  <w:style w:type="paragraph" w:customStyle="1" w:styleId="Bodytext111">
    <w:name w:val="Body text (11)1"/>
    <w:basedOn w:val="Normal"/>
    <w:rsid w:val="00E265F7"/>
    <w:pPr>
      <w:widowControl w:val="0"/>
      <w:shd w:val="clear" w:color="auto" w:fill="FFFFFF"/>
      <w:spacing w:before="120" w:after="300" w:line="240" w:lineRule="atLeast"/>
      <w:jc w:val="right"/>
    </w:pPr>
    <w:rPr>
      <w:rFonts w:eastAsia="Microsoft Sans Serif"/>
      <w:i/>
      <w:iCs/>
      <w:sz w:val="28"/>
      <w:szCs w:val="28"/>
      <w:lang w:val="vi-VN"/>
    </w:rPr>
  </w:style>
  <w:style w:type="paragraph" w:customStyle="1" w:styleId="Bodytext181">
    <w:name w:val="Body text (18)1"/>
    <w:basedOn w:val="Normal"/>
    <w:rsid w:val="00E265F7"/>
    <w:pPr>
      <w:widowControl w:val="0"/>
      <w:shd w:val="clear" w:color="auto" w:fill="FFFFFF"/>
      <w:spacing w:line="240" w:lineRule="atLeast"/>
      <w:jc w:val="center"/>
    </w:pPr>
    <w:rPr>
      <w:rFonts w:eastAsia="Microsoft Sans Serif"/>
      <w:sz w:val="28"/>
      <w:szCs w:val="28"/>
      <w:lang w:val="vi-VN"/>
    </w:rPr>
  </w:style>
  <w:style w:type="paragraph" w:customStyle="1" w:styleId="Bodytext161">
    <w:name w:val="Body text (16)1"/>
    <w:basedOn w:val="Normal"/>
    <w:rsid w:val="00E265F7"/>
    <w:pPr>
      <w:widowControl w:val="0"/>
      <w:shd w:val="clear" w:color="auto" w:fill="FFFFFF"/>
      <w:spacing w:before="60" w:after="60" w:line="240" w:lineRule="atLeast"/>
      <w:ind w:firstLine="600"/>
      <w:jc w:val="both"/>
    </w:pPr>
    <w:rPr>
      <w:rFonts w:eastAsia="Microsoft Sans Serif"/>
      <w:b/>
      <w:bCs/>
      <w:sz w:val="30"/>
      <w:szCs w:val="30"/>
      <w:lang w:val="vi-VN"/>
    </w:rPr>
  </w:style>
  <w:style w:type="paragraph" w:customStyle="1" w:styleId="Heading631">
    <w:name w:val="Heading #6 (3)1"/>
    <w:basedOn w:val="Normal"/>
    <w:rsid w:val="00E265F7"/>
    <w:pPr>
      <w:widowControl w:val="0"/>
      <w:shd w:val="clear" w:color="auto" w:fill="FFFFFF"/>
      <w:spacing w:before="120" w:after="240" w:line="336" w:lineRule="exact"/>
      <w:ind w:hanging="620"/>
      <w:outlineLvl w:val="5"/>
    </w:pPr>
    <w:rPr>
      <w:rFonts w:eastAsia="Microsoft Sans Serif"/>
      <w:b/>
      <w:bCs/>
      <w:sz w:val="30"/>
      <w:szCs w:val="30"/>
      <w:lang w:val="vi-VN"/>
    </w:rPr>
  </w:style>
  <w:style w:type="paragraph" w:customStyle="1" w:styleId="Heading640">
    <w:name w:val="Heading #6 (4)"/>
    <w:basedOn w:val="Normal"/>
    <w:link w:val="Heading64"/>
    <w:rsid w:val="00E265F7"/>
    <w:pPr>
      <w:widowControl w:val="0"/>
      <w:shd w:val="clear" w:color="auto" w:fill="FFFFFF"/>
      <w:spacing w:before="60" w:after="60" w:line="240" w:lineRule="atLeast"/>
      <w:jc w:val="both"/>
      <w:outlineLvl w:val="5"/>
    </w:pPr>
    <w:rPr>
      <w:b/>
      <w:bCs/>
      <w:sz w:val="28"/>
      <w:szCs w:val="28"/>
      <w:lang w:val="de-DE" w:eastAsia="de-DE"/>
    </w:rPr>
  </w:style>
  <w:style w:type="paragraph" w:customStyle="1" w:styleId="Bodytext270">
    <w:name w:val="Body text (27)"/>
    <w:basedOn w:val="Normal"/>
    <w:link w:val="Bodytext27"/>
    <w:rsid w:val="00E265F7"/>
    <w:pPr>
      <w:widowControl w:val="0"/>
      <w:shd w:val="clear" w:color="auto" w:fill="FFFFFF"/>
      <w:spacing w:after="60" w:line="240" w:lineRule="atLeast"/>
    </w:pPr>
    <w:rPr>
      <w:b/>
      <w:bCs/>
      <w:sz w:val="28"/>
      <w:szCs w:val="28"/>
      <w:lang w:val="de-DE" w:eastAsia="de-DE"/>
    </w:rPr>
  </w:style>
  <w:style w:type="character" w:customStyle="1" w:styleId="Heading100">
    <w:name w:val="Heading #10_"/>
    <w:link w:val="Heading101"/>
    <w:rsid w:val="005E6C0B"/>
    <w:rPr>
      <w:b/>
      <w:bCs/>
      <w:sz w:val="28"/>
      <w:szCs w:val="28"/>
      <w:shd w:val="clear" w:color="auto" w:fill="FFFFFF"/>
    </w:rPr>
  </w:style>
  <w:style w:type="character" w:customStyle="1" w:styleId="Heading10NotBold">
    <w:name w:val="Heading #10 + Not Bold"/>
    <w:basedOn w:val="Heading100"/>
    <w:rsid w:val="005E6C0B"/>
    <w:rPr>
      <w:b/>
      <w:bCs/>
      <w:sz w:val="28"/>
      <w:szCs w:val="28"/>
      <w:shd w:val="clear" w:color="auto" w:fill="FFFFFF"/>
    </w:rPr>
  </w:style>
  <w:style w:type="character" w:customStyle="1" w:styleId="Heading8">
    <w:name w:val="Heading #8_"/>
    <w:link w:val="Heading80"/>
    <w:rsid w:val="005E6C0B"/>
    <w:rPr>
      <w:b/>
      <w:bCs/>
      <w:i/>
      <w:iCs/>
      <w:spacing w:val="70"/>
      <w:sz w:val="21"/>
      <w:szCs w:val="21"/>
      <w:shd w:val="clear" w:color="auto" w:fill="FFFFFF"/>
    </w:rPr>
  </w:style>
  <w:style w:type="character" w:customStyle="1" w:styleId="Bodytext714pt">
    <w:name w:val="Body text (7) + 14 pt"/>
    <w:rsid w:val="005E6C0B"/>
    <w:rPr>
      <w:rFonts w:ascii="Times New Roman" w:hAnsi="Times New Roman" w:cs="Times New Roman"/>
      <w:sz w:val="28"/>
      <w:szCs w:val="28"/>
      <w:u w:val="none"/>
    </w:rPr>
  </w:style>
  <w:style w:type="character" w:customStyle="1" w:styleId="Heading5NotBold">
    <w:name w:val="Heading #5 + Not Bold"/>
    <w:rsid w:val="005E6C0B"/>
    <w:rPr>
      <w:rFonts w:ascii="Times New Roman" w:hAnsi="Times New Roman" w:cs="Times New Roman"/>
      <w:b/>
      <w:bCs/>
      <w:spacing w:val="4"/>
      <w:sz w:val="28"/>
      <w:szCs w:val="28"/>
      <w:u w:val="none"/>
      <w:shd w:val="clear" w:color="auto" w:fill="FFFFFF"/>
    </w:rPr>
  </w:style>
  <w:style w:type="character" w:customStyle="1" w:styleId="Heading102">
    <w:name w:val="Heading #10 (2)_"/>
    <w:link w:val="Heading1020"/>
    <w:rsid w:val="005E6C0B"/>
    <w:rPr>
      <w:b/>
      <w:bCs/>
      <w:sz w:val="26"/>
      <w:szCs w:val="26"/>
      <w:shd w:val="clear" w:color="auto" w:fill="FFFFFF"/>
    </w:rPr>
  </w:style>
  <w:style w:type="character" w:customStyle="1" w:styleId="Heading92">
    <w:name w:val="Heading #9 (2)_"/>
    <w:link w:val="Heading920"/>
    <w:rsid w:val="005E6C0B"/>
    <w:rPr>
      <w:sz w:val="28"/>
      <w:szCs w:val="28"/>
      <w:shd w:val="clear" w:color="auto" w:fill="FFFFFF"/>
    </w:rPr>
  </w:style>
  <w:style w:type="character" w:customStyle="1" w:styleId="Bodytext28pt">
    <w:name w:val="Body text (2) + 8 pt"/>
    <w:rsid w:val="005E6C0B"/>
    <w:rPr>
      <w:rFonts w:ascii="Times New Roman" w:hAnsi="Times New Roman" w:cs="Times New Roman"/>
      <w:sz w:val="16"/>
      <w:szCs w:val="16"/>
      <w:u w:val="none"/>
    </w:rPr>
  </w:style>
  <w:style w:type="character" w:customStyle="1" w:styleId="Bodytext2Italic4">
    <w:name w:val="Body text (2) + Italic4"/>
    <w:rsid w:val="005E6C0B"/>
    <w:rPr>
      <w:rFonts w:ascii="Times New Roman" w:hAnsi="Times New Roman" w:cs="Times New Roman"/>
      <w:i/>
      <w:iCs/>
      <w:sz w:val="28"/>
      <w:szCs w:val="28"/>
      <w:u w:val="none"/>
    </w:rPr>
  </w:style>
  <w:style w:type="character" w:customStyle="1" w:styleId="Heading72">
    <w:name w:val="Heading #7 (2)_"/>
    <w:link w:val="Heading720"/>
    <w:rsid w:val="005E6C0B"/>
    <w:rPr>
      <w:b/>
      <w:bCs/>
      <w:sz w:val="26"/>
      <w:szCs w:val="26"/>
      <w:shd w:val="clear" w:color="auto" w:fill="FFFFFF"/>
    </w:rPr>
  </w:style>
  <w:style w:type="character" w:customStyle="1" w:styleId="Heading9">
    <w:name w:val="Heading #9_"/>
    <w:link w:val="Heading90"/>
    <w:rsid w:val="005E6C0B"/>
    <w:rPr>
      <w:sz w:val="28"/>
      <w:szCs w:val="28"/>
      <w:shd w:val="clear" w:color="auto" w:fill="FFFFFF"/>
    </w:rPr>
  </w:style>
  <w:style w:type="character" w:customStyle="1" w:styleId="Heading7">
    <w:name w:val="Heading #7_"/>
    <w:link w:val="Heading70"/>
    <w:rsid w:val="005E6C0B"/>
    <w:rPr>
      <w:b/>
      <w:bCs/>
      <w:sz w:val="28"/>
      <w:szCs w:val="28"/>
      <w:shd w:val="clear" w:color="auto" w:fill="FFFFFF"/>
    </w:rPr>
  </w:style>
  <w:style w:type="character" w:customStyle="1" w:styleId="Heading7NotBold">
    <w:name w:val="Heading #7 + Not Bold"/>
    <w:basedOn w:val="Heading7"/>
    <w:rsid w:val="005E6C0B"/>
    <w:rPr>
      <w:b/>
      <w:bCs/>
      <w:sz w:val="28"/>
      <w:szCs w:val="28"/>
      <w:shd w:val="clear" w:color="auto" w:fill="FFFFFF"/>
    </w:rPr>
  </w:style>
  <w:style w:type="character" w:customStyle="1" w:styleId="PicturecaptionItalic">
    <w:name w:val="Picture caption + Italic"/>
    <w:rsid w:val="005E6C0B"/>
    <w:rPr>
      <w:rFonts w:ascii="Times New Roman" w:hAnsi="Times New Roman" w:cs="Times New Roman"/>
      <w:i/>
      <w:iCs/>
      <w:sz w:val="28"/>
      <w:szCs w:val="28"/>
      <w:u w:val="none"/>
    </w:rPr>
  </w:style>
  <w:style w:type="character" w:customStyle="1" w:styleId="Other14pt1">
    <w:name w:val="Other + 14 pt1"/>
    <w:rsid w:val="005E6C0B"/>
    <w:rPr>
      <w:rFonts w:ascii="Times New Roman" w:hAnsi="Times New Roman" w:cs="Times New Roman"/>
      <w:sz w:val="28"/>
      <w:szCs w:val="28"/>
      <w:u w:val="none"/>
    </w:rPr>
  </w:style>
  <w:style w:type="character" w:customStyle="1" w:styleId="Tablecaption3Spacing1pt">
    <w:name w:val="Table caption (3) + Spacing 1 pt"/>
    <w:rsid w:val="005E6C0B"/>
    <w:rPr>
      <w:rFonts w:ascii="Times New Roman" w:hAnsi="Times New Roman" w:cs="Times New Roman"/>
      <w:i/>
      <w:iCs/>
      <w:spacing w:val="20"/>
      <w:sz w:val="28"/>
      <w:szCs w:val="28"/>
      <w:u w:val="none"/>
    </w:rPr>
  </w:style>
  <w:style w:type="character" w:customStyle="1" w:styleId="Bodytext4Spacing1pt">
    <w:name w:val="Body text (4) + Spacing 1 pt"/>
    <w:rsid w:val="005E6C0B"/>
    <w:rPr>
      <w:rFonts w:ascii="Times New Roman" w:hAnsi="Times New Roman" w:cs="Times New Roman"/>
      <w:i/>
      <w:iCs/>
      <w:spacing w:val="20"/>
      <w:sz w:val="28"/>
      <w:szCs w:val="28"/>
      <w:u w:val="none"/>
    </w:rPr>
  </w:style>
  <w:style w:type="character" w:customStyle="1" w:styleId="Heading73">
    <w:name w:val="Heading #7 (3)_"/>
    <w:link w:val="Heading730"/>
    <w:rsid w:val="005E6C0B"/>
    <w:rPr>
      <w:rFonts w:ascii="Georgia" w:hAnsi="Georgia" w:cs="Georgia"/>
      <w:b/>
      <w:bCs/>
      <w:sz w:val="26"/>
      <w:szCs w:val="26"/>
      <w:shd w:val="clear" w:color="auto" w:fill="FFFFFF"/>
    </w:rPr>
  </w:style>
  <w:style w:type="character" w:customStyle="1" w:styleId="Heading73TrebuchetMS">
    <w:name w:val="Heading #7 (3) + Trebuchet MS"/>
    <w:aliases w:val="12 pt1"/>
    <w:rsid w:val="005E6C0B"/>
    <w:rPr>
      <w:rFonts w:ascii="Trebuchet MS" w:hAnsi="Trebuchet MS" w:cs="Trebuchet MS"/>
      <w:b/>
      <w:bCs/>
      <w:sz w:val="24"/>
      <w:szCs w:val="24"/>
      <w:u w:val="none"/>
    </w:rPr>
  </w:style>
  <w:style w:type="character" w:customStyle="1" w:styleId="Headerorfooter3NotBold">
    <w:name w:val="Header or footer (3) + Not Bold"/>
    <w:rsid w:val="005E6C0B"/>
    <w:rPr>
      <w:rFonts w:ascii="Times New Roman" w:hAnsi="Times New Roman" w:cs="Times New Roman"/>
      <w:b/>
      <w:bCs/>
      <w:spacing w:val="3"/>
      <w:sz w:val="26"/>
      <w:szCs w:val="26"/>
      <w:u w:val="none"/>
      <w:shd w:val="clear" w:color="auto" w:fill="FFFFFF"/>
    </w:rPr>
  </w:style>
  <w:style w:type="character" w:customStyle="1" w:styleId="Heading116pt1">
    <w:name w:val="Heading #1 + 16 pt1"/>
    <w:rsid w:val="005E6C0B"/>
    <w:rPr>
      <w:rFonts w:ascii="Times New Roman" w:hAnsi="Times New Roman" w:cs="Times New Roman"/>
      <w:sz w:val="32"/>
      <w:szCs w:val="32"/>
      <w:u w:val="none"/>
    </w:rPr>
  </w:style>
  <w:style w:type="character" w:customStyle="1" w:styleId="Heading1Italic">
    <w:name w:val="Heading #1 + Italic"/>
    <w:rsid w:val="005E6C0B"/>
    <w:rPr>
      <w:rFonts w:ascii="Times New Roman" w:hAnsi="Times New Roman" w:cs="Times New Roman"/>
      <w:i/>
      <w:iCs/>
      <w:sz w:val="28"/>
      <w:szCs w:val="28"/>
      <w:u w:val="none"/>
    </w:rPr>
  </w:style>
  <w:style w:type="character" w:customStyle="1" w:styleId="Heading614pt">
    <w:name w:val="Heading #6 + 14 pt"/>
    <w:rsid w:val="005E6C0B"/>
    <w:rPr>
      <w:rFonts w:ascii="Times New Roman" w:hAnsi="Times New Roman" w:cs="Times New Roman"/>
      <w:b/>
      <w:bCs/>
      <w:sz w:val="28"/>
      <w:szCs w:val="28"/>
      <w:u w:val="none"/>
    </w:rPr>
  </w:style>
  <w:style w:type="character" w:customStyle="1" w:styleId="Heading103">
    <w:name w:val="Heading #10 (3)_"/>
    <w:link w:val="Heading1030"/>
    <w:rsid w:val="005E6C0B"/>
    <w:rPr>
      <w:b/>
      <w:bCs/>
      <w:sz w:val="28"/>
      <w:szCs w:val="28"/>
      <w:shd w:val="clear" w:color="auto" w:fill="FFFFFF"/>
    </w:rPr>
  </w:style>
  <w:style w:type="paragraph" w:customStyle="1" w:styleId="Heading101">
    <w:name w:val="Heading #10"/>
    <w:basedOn w:val="Normal"/>
    <w:link w:val="Heading100"/>
    <w:rsid w:val="005E6C0B"/>
    <w:pPr>
      <w:widowControl w:val="0"/>
      <w:shd w:val="clear" w:color="auto" w:fill="FFFFFF"/>
      <w:spacing w:before="960" w:after="120" w:line="240" w:lineRule="atLeast"/>
      <w:jc w:val="center"/>
    </w:pPr>
    <w:rPr>
      <w:b/>
      <w:bCs/>
      <w:sz w:val="28"/>
      <w:szCs w:val="28"/>
      <w:lang w:val="x-none" w:eastAsia="x-none"/>
    </w:rPr>
  </w:style>
  <w:style w:type="paragraph" w:customStyle="1" w:styleId="Heading80">
    <w:name w:val="Heading #8"/>
    <w:basedOn w:val="Normal"/>
    <w:link w:val="Heading8"/>
    <w:rsid w:val="005E6C0B"/>
    <w:pPr>
      <w:widowControl w:val="0"/>
      <w:shd w:val="clear" w:color="auto" w:fill="FFFFFF"/>
      <w:spacing w:line="254" w:lineRule="exact"/>
      <w:jc w:val="center"/>
      <w:outlineLvl w:val="7"/>
    </w:pPr>
    <w:rPr>
      <w:b/>
      <w:bCs/>
      <w:i/>
      <w:iCs/>
      <w:spacing w:val="70"/>
      <w:sz w:val="21"/>
      <w:szCs w:val="21"/>
      <w:lang w:val="x-none" w:eastAsia="x-none"/>
    </w:rPr>
  </w:style>
  <w:style w:type="paragraph" w:customStyle="1" w:styleId="Heading1020">
    <w:name w:val="Heading #10 (2)"/>
    <w:basedOn w:val="Normal"/>
    <w:link w:val="Heading102"/>
    <w:rsid w:val="005E6C0B"/>
    <w:pPr>
      <w:widowControl w:val="0"/>
      <w:shd w:val="clear" w:color="auto" w:fill="FFFFFF"/>
      <w:spacing w:before="120" w:after="120" w:line="240" w:lineRule="atLeast"/>
      <w:ind w:firstLine="700"/>
      <w:jc w:val="both"/>
    </w:pPr>
    <w:rPr>
      <w:b/>
      <w:bCs/>
      <w:sz w:val="26"/>
      <w:szCs w:val="26"/>
      <w:lang w:val="x-none" w:eastAsia="x-none"/>
    </w:rPr>
  </w:style>
  <w:style w:type="paragraph" w:customStyle="1" w:styleId="Heading920">
    <w:name w:val="Heading #9 (2)"/>
    <w:basedOn w:val="Normal"/>
    <w:link w:val="Heading92"/>
    <w:rsid w:val="005E6C0B"/>
    <w:pPr>
      <w:widowControl w:val="0"/>
      <w:shd w:val="clear" w:color="auto" w:fill="FFFFFF"/>
      <w:spacing w:line="374" w:lineRule="exact"/>
      <w:outlineLvl w:val="8"/>
    </w:pPr>
    <w:rPr>
      <w:sz w:val="28"/>
      <w:szCs w:val="28"/>
      <w:lang w:val="x-none" w:eastAsia="x-none"/>
    </w:rPr>
  </w:style>
  <w:style w:type="paragraph" w:customStyle="1" w:styleId="Heading720">
    <w:name w:val="Heading #7 (2)"/>
    <w:basedOn w:val="Normal"/>
    <w:link w:val="Heading72"/>
    <w:rsid w:val="005E6C0B"/>
    <w:pPr>
      <w:widowControl w:val="0"/>
      <w:shd w:val="clear" w:color="auto" w:fill="FFFFFF"/>
      <w:spacing w:after="180" w:line="240" w:lineRule="atLeast"/>
      <w:ind w:firstLine="720"/>
      <w:jc w:val="both"/>
      <w:outlineLvl w:val="6"/>
    </w:pPr>
    <w:rPr>
      <w:b/>
      <w:bCs/>
      <w:sz w:val="26"/>
      <w:szCs w:val="26"/>
      <w:lang w:val="x-none" w:eastAsia="x-none"/>
    </w:rPr>
  </w:style>
  <w:style w:type="paragraph" w:customStyle="1" w:styleId="Heading90">
    <w:name w:val="Heading #9"/>
    <w:basedOn w:val="Normal"/>
    <w:link w:val="Heading9"/>
    <w:rsid w:val="005E6C0B"/>
    <w:pPr>
      <w:widowControl w:val="0"/>
      <w:shd w:val="clear" w:color="auto" w:fill="FFFFFF"/>
      <w:spacing w:before="120" w:after="120" w:line="341" w:lineRule="exact"/>
      <w:ind w:firstLine="740"/>
      <w:jc w:val="both"/>
      <w:outlineLvl w:val="8"/>
    </w:pPr>
    <w:rPr>
      <w:sz w:val="28"/>
      <w:szCs w:val="28"/>
      <w:lang w:val="x-none" w:eastAsia="x-none"/>
    </w:rPr>
  </w:style>
  <w:style w:type="paragraph" w:customStyle="1" w:styleId="Heading70">
    <w:name w:val="Heading #7"/>
    <w:basedOn w:val="Normal"/>
    <w:link w:val="Heading7"/>
    <w:rsid w:val="005E6C0B"/>
    <w:pPr>
      <w:widowControl w:val="0"/>
      <w:shd w:val="clear" w:color="auto" w:fill="FFFFFF"/>
      <w:spacing w:line="437" w:lineRule="exact"/>
      <w:ind w:firstLine="720"/>
      <w:jc w:val="both"/>
      <w:outlineLvl w:val="6"/>
    </w:pPr>
    <w:rPr>
      <w:b/>
      <w:bCs/>
      <w:sz w:val="28"/>
      <w:szCs w:val="28"/>
      <w:lang w:val="x-none" w:eastAsia="x-none"/>
    </w:rPr>
  </w:style>
  <w:style w:type="paragraph" w:customStyle="1" w:styleId="Bodytext1010">
    <w:name w:val="Body text (10)1"/>
    <w:basedOn w:val="Normal"/>
    <w:rsid w:val="005E6C0B"/>
    <w:pPr>
      <w:widowControl w:val="0"/>
      <w:shd w:val="clear" w:color="auto" w:fill="FFFFFF"/>
      <w:spacing w:line="178" w:lineRule="exact"/>
      <w:jc w:val="both"/>
    </w:pPr>
    <w:rPr>
      <w:rFonts w:eastAsia="Microsoft Sans Serif"/>
      <w:i/>
      <w:iCs/>
      <w:spacing w:val="10"/>
      <w:sz w:val="16"/>
      <w:szCs w:val="16"/>
      <w:lang w:val="vi-VN"/>
    </w:rPr>
  </w:style>
  <w:style w:type="paragraph" w:customStyle="1" w:styleId="Heading730">
    <w:name w:val="Heading #7 (3)"/>
    <w:basedOn w:val="Normal"/>
    <w:link w:val="Heading73"/>
    <w:rsid w:val="005E6C0B"/>
    <w:pPr>
      <w:widowControl w:val="0"/>
      <w:shd w:val="clear" w:color="auto" w:fill="FFFFFF"/>
      <w:spacing w:after="120" w:line="240" w:lineRule="atLeast"/>
      <w:outlineLvl w:val="6"/>
    </w:pPr>
    <w:rPr>
      <w:rFonts w:ascii="Georgia" w:hAnsi="Georgia"/>
      <w:b/>
      <w:bCs/>
      <w:sz w:val="26"/>
      <w:szCs w:val="26"/>
      <w:lang w:val="x-none" w:eastAsia="x-none"/>
    </w:rPr>
  </w:style>
  <w:style w:type="paragraph" w:customStyle="1" w:styleId="Heading1030">
    <w:name w:val="Heading #10 (3)"/>
    <w:basedOn w:val="Normal"/>
    <w:link w:val="Heading103"/>
    <w:rsid w:val="005E6C0B"/>
    <w:pPr>
      <w:widowControl w:val="0"/>
      <w:shd w:val="clear" w:color="auto" w:fill="FFFFFF"/>
      <w:spacing w:before="420" w:line="446" w:lineRule="exact"/>
      <w:ind w:firstLine="760"/>
      <w:jc w:val="both"/>
    </w:pPr>
    <w:rPr>
      <w:b/>
      <w:bCs/>
      <w:sz w:val="28"/>
      <w:szCs w:val="28"/>
      <w:lang w:val="x-none" w:eastAsia="x-none"/>
    </w:rPr>
  </w:style>
  <w:style w:type="paragraph" w:styleId="ListParagraph">
    <w:name w:val="List Paragraph"/>
    <w:basedOn w:val="Normal"/>
    <w:uiPriority w:val="34"/>
    <w:qFormat/>
    <w:rsid w:val="004A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1B80-00B3-479E-99C6-32CD4B43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XPS</cp:lastModifiedBy>
  <cp:revision>4</cp:revision>
  <dcterms:created xsi:type="dcterms:W3CDTF">2022-07-11T06:58:00Z</dcterms:created>
  <dcterms:modified xsi:type="dcterms:W3CDTF">2022-12-24T08:42:00Z</dcterms:modified>
</cp:coreProperties>
</file>